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6e6b" w14:textId="bfc6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на территории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29 декабря 2016 года № 552. Зарегистрировано Департаментом юстиции Актюбинской области 3 февраля 2017 года № 5257. Утратило силу постановлением акимата Мартукского района Актюбинской области от 31 октября 2017 года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Мартукского района Актюбинской области от 31.10.2017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(зарегистрированное в реестре государственных регистрации нормативных правовых актов за№ 11148)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на территории Мартукского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Тлегенова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29 декабря 2016 года № 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Мартукском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2873"/>
        <w:gridCol w:w="7558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Вознесеновка 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18/2 по улице Есет батыра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45 по улице Исатай Тайманова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69 по улице Ыбрай Алтынсарина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5 по улице Желтоқсан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Акмоласай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Алии Молдагуловой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Байнассай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 по переулку Орталык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13 лет Казахстана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6/1 по улице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Байторысай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7 по улице Марата Оспанова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27 по улице Жастар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Женис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31 "в" по улице Болашак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Шаруа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30 по улице Байтурсынова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 по улице Александра Давыдовича Квиндта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21 по улице Камаша Балгазиновича Балгазина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 по улице Ы.Алтынсарина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Егизата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26 по улице Алии Молдагуловой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Есет батыра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Торайгыр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Санкибай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44 по улице Есет Батыра 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Борте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22 "А" по улице Абая 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28 по улице 10-жылдык Астана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51 "А" по улице Орталык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Зауыт</w:t>
            </w:r>
          </w:p>
        </w:tc>
      </w:tr>
      <w:tr>
        <w:trPr>
          <w:trHeight w:val="30" w:hRule="atLeast"/>
        </w:trPr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домами № 126 и 128 по улице Н.Байганина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 по улице Озмителя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12 по улице Гагарина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Сарыжар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32 по улице Айтеке би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домами № 59 и 61 по улице Иманова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Саржансай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33 по улице Достык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 "А" по улице Ардагерлер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30 по улице Ленина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Жездибай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Жангельдина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