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bd19" w14:textId="1f0b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Сарыжарского сельского округа Мартукского района Актюбинской области от 5 декабря 2016 года № 10. Зарегистрировано Департаментом юстиции Актюбинской области 14 декабря 2016 года № 5153. Утратило силу решением акима Сарыжарского сельского округа Мартукского района Актюбинской области от 23 января 2018 года № 3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Сарыжарского сельского округа Мартукского района Актюбинской области от 23.01.2018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после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Мартукской районной территориальной инспекции Комитета ветеринарного контроля и надзора Министерства сельского хозяйства Республики Казахстан от 22 ноября 2016 года № 11-3/633, аким Сарыжарского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выявлением болезни бруцеллез среди крупного рогатого скота на территории села Сарыжар Сарыжарского сельского округа Мартукского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Сарыжарского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Ильясова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