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8b9d5" w14:textId="2d8b9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городов Кандыагаш и Жем Мугалжарского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Мугалжарского района Актюбинской области от 3 октября 2016 года № 359 и решение маслихата Мугалжарского района Актюбинской области от 3 октября 2016 года № 47. Зарегистрировано Департаментом юстиции Актюбинской области 26 октября 2016 года № 5112.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5-1)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 – территориальном устройстве Республики Казахстан", с учетом мнения населения городов Кандыагаш и Жем, на основании заключений областной ономастической комиссии, акимат Мугалжарского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</w:t>
      </w:r>
      <w:r>
        <w:rPr>
          <w:rFonts w:ascii="Times New Roman"/>
          <w:b/>
          <w:i w:val="false"/>
          <w:color w:val="000000"/>
          <w:sz w:val="28"/>
        </w:rPr>
        <w:t>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Мугалжарский районный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Преамбула с изменением внесенным, постановлением акимата Мугалжарского района Актюбинской области от 10.01.2019 </w:t>
      </w:r>
      <w:r>
        <w:rPr>
          <w:rFonts w:ascii="Times New Roman"/>
          <w:b w:val="false"/>
          <w:i w:val="false"/>
          <w:color w:val="00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и решением Мугалжарского районного маслихата Актюбинской области от 10.01.2019 </w:t>
      </w:r>
      <w:r>
        <w:rPr>
          <w:rFonts w:ascii="Times New Roman"/>
          <w:b w:val="false"/>
          <w:i w:val="false"/>
          <w:color w:val="000000"/>
          <w:sz w:val="28"/>
        </w:rPr>
        <w:t>№ 284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их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улицу "Западная" в городе Кандыагаш Мугалжарского района именем "Нұрахмет Қаржаубаев".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Переименовать следующие улицы города Жем Мугалжарского района: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"Вокзальная" на улицу "Бәйтерек";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"Набережная" на улицу "Жерұйық".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совместное постановление акимата Мугалжарского района и решение маслихата Мугалжарского района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Данагулов 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Калиева Н.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