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8e879" w14:textId="098e8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районого маслихата Актюбинской области от 12 апреля 2016 года № 14 "Об утверждении Правил оказания социальной помощи, установления размеров и определения перечня отдельных категорий нуждающихся граждан в Мугалжарском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Мугалжарского района Актюбинской области от 3 октября 2016 года № 42. Зарегистрировано Департаментом юстиции Актюбинской области 27 октября 2016 года № 5113. Утратило силу решением Мугалжарского районного маслихата Актюбинской области от 14 декабря 2020 года № 527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Мугалжарского районного маслихата Актюбинской области от 14.12.2020 № 527 (вводится в действие со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соотвестствии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Мугалжарский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</w:t>
      </w:r>
      <w:r>
        <w:rPr>
          <w:rFonts w:ascii="Times New Roman"/>
          <w:b/>
          <w:i w:val="false"/>
          <w:color w:val="000000"/>
          <w:sz w:val="28"/>
        </w:rPr>
        <w:t>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12 апреля 2016 года №14 "Об утверждении Правил оказания социальной помощи, установления размеров и определения перечня отдельных категорий нуждающихся граждан в Мугалжарском районе", (зарегистрированное в реестре государственной регистрации нормативных правовых актов за № 4930, опубликованное 9 июня 2016 года в районной газете "Мұғалжар") следующие изменения: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Мугалжарском районе, утвержденных указанным решением: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главе "2. Порядок определения перечня категорий получателей социальной помощи и установления размеров социальной помощи":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женам умерших воинов-афганцев, не вступившим в повторный брак в размере 25 000 (двадцати пяти тысяч)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главе "3. Порядок оказания социальной помощи":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16 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8)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управления координации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занятости и социальных 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Актюбинской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Утаров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