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0a17" w14:textId="1bb0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23 декабря 2015 года № 257 "Об утверждении бюджета Мугалжарского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21 декабря 2016 года № 55. Зарегистрировано Департаментом юстиции Актюбинской области 23 декабря 2016 года № 5169. Срок действия решения - до 1 января 2017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23 декабря 2015 года № 257 "Об утверждении бюджета Мугалжарского района на 2016-2018 годы" (зарегистрированное в реестре государственной регистрации нормативных правовых актов за № 4694, опубликованное 4 февраля 2016 года в районной газете "Мұғалжар")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"11 811 118,9" заменить цифрами "11 809 296,0";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цифры "8 777 710" заменить цифрами "8 780 583,9";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"7 290" заменить цифрами "4 416,1";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"3 011 118,9" заменить цифрами "3 009 296,0";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"11 866 751,6" заменить цифрами "11 864 928,7";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"1 389 068,9" заменить цифрами "1 387 579,2";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"181 177,0" заменить цифрами "160 262,0";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"231 203,0" заменить цифрами "210 528,0";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"310 596,0" заменить цифрами "308 336,0";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"384 553,0" заменить цифрами "346 240,0";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"17 301,0" заменить цифрами "16 746,3";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"1 415 820" заменить цифрами "1 415 486,8";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"14 849,0" заменить цифрами "9 042,8".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С.Киясов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6628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11 809 296,0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8 780 583,9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873 400,0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873 400,0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6 928 618,9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6 782 453,9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3 009 296,0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3 009 296,0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22"/>
        <w:gridCol w:w="1122"/>
        <w:gridCol w:w="5068"/>
        <w:gridCol w:w="3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11 864 928,7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93 750,8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291 901,2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280 859,2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5 789 501,7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808 551,6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808 551,6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612 454,6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4 669 110,8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3 598 378,8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3 505 776,8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311 839,3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311 839,3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145 376,7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401 223,5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402 836,2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218 353,8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208 721,8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120 659,0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9 042,8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370 682,5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24 485,5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298 219,0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298 219,0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"Программа развитие регионов до 2020 года"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"Программа развитие регионов до 2020 года"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3 582 195,0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3 582 195,0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3 582 195,0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3 405 069,0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152 059,0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1 031 840,0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1 025 366,0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1 025 366,0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1 025 366,0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тепло, водоснабжения и водоотведения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1 025 366,0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-1 087 472,7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1 087 472,7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55 635,8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55 635,8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55 635,8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№ 257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района в городе, города районного значения, поселка, села, сельского округа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63"/>
        <w:gridCol w:w="2550"/>
        <w:gridCol w:w="1524"/>
        <w:gridCol w:w="1329"/>
        <w:gridCol w:w="1354"/>
        <w:gridCol w:w="307"/>
        <w:gridCol w:w="307"/>
        <w:gridCol w:w="1330"/>
        <w:gridCol w:w="67"/>
        <w:gridCol w:w="1330"/>
        <w:gridCol w:w="1162"/>
      </w:tblGrid>
      <w:tr>
        <w:trPr/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35 721,4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37 015,0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19 894,0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15 032,0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14 532,0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16 922,8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15 302,0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15 989,0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13 991,0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14 057,0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13 177,0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13 861,0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14 361,0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25 864,0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280 859,2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43 611,0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60"/>
        <w:gridCol w:w="2193"/>
        <w:gridCol w:w="1320"/>
        <w:gridCol w:w="2215"/>
        <w:gridCol w:w="1490"/>
        <w:gridCol w:w="305"/>
        <w:gridCol w:w="305"/>
        <w:gridCol w:w="1152"/>
        <w:gridCol w:w="898"/>
        <w:gridCol w:w="67"/>
        <w:gridCol w:w="1322"/>
      </w:tblGrid>
      <w:tr>
        <w:trPr/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"Развитие инфраструктуры автомобильных дорог в городах районного значения, поселках, селах, сельских округах"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регионов""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22 039,0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21 264,8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18 563,0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21 056,0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16 331,0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27 139,0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352 159,2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