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f3c8" w14:textId="2f2f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Мугалжарского района от 24 июля 2016 года № 5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Мугалжарского района Актюбинской области от 2 декабря 2016 года № 10. Зарегистрировано Департаментом юстиции Актюбинской области 28 декабря 2016 года № 5182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2016 года "О правовых актах" и на основании решения комиссии по чрезвычайной ситуации объявленной на территории Мугалжарского района 24 июля 2016 года, аким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Мугалжарского района от 24 июля 2016 года № 5 "Об объявлении чрезвычайной ситуации природного характера" (зарегистрированное в Реестре государственной регистрации нормативных правовых актов за № 5010, опубликованное 25 июля 2016 года в районной газете "Мұғалжар"), в связи с полной ликвидацией последствий чрезвычайной ситуации на территории Мугалжарского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