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7a26" w14:textId="e317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Мугалжарского районного бюджета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декабря 2016 года № 56. Зарегистрировано Департаментом юстиции Актюбинской области 11 января 2017 года № 5219.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Мугалжарского района Актюбинской области от 11.09.2017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Мугалжарский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                                          11 662 129,4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                        9 076 511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                        13 464,4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                               24 000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                        2 548 154,0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                                          11 693 690,6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567 164,5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                               19 300,2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                   12 610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                              - 598 725,7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                   598 725,7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Мугалжарского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10.07.2017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11.09.2017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21.11.2017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11.12.2017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штраф, пени, санкции, взыскания, налагаемые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отрицательное сальдо, образовавшиеся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2017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- 24 459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2 269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- 24 459 тенге.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в районном бюджете на 2017 год распределение общей суммы поступлений от налогов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- 54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- 54 процента.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2017 год размер бюджетного изъятия в областной бюджет в размере 2 029 000,0 тысяч тенге.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2017 год поступление целевых текущих трансфертов из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17 006,0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доплату учителям, прошедшим стажировку по языковым курсам и на доплату учителям за замещение на период обучения основного сотрудника - 6 734,0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- 10 950,0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- 4 708,0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- 6 904,0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водоснабжения к новым индивидуальным жилым домам в микрорайоне "Нұрлы Көш" города Кандыагаш - 60 188,0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электроснабжения к новым индивидуальным к жилым домам в микрорайоне "Нұрлы Көш"" города Кандыагаш - 3 716,0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целевого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600 мест в города Кандыагаш - 214 789,0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газоснабжения к новым индивидуальным жилым домам в микрорайоне "Нұрлы Көш" города Кандыагаш - 100 000,0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новых сетей канализации к новым индивидуальным жилым домам в микрорайоне "Нұрлы Көш" города Кандыагаш - 100 000,0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5-ти этажного 60-ти квартирного арендного коммунального жилого дома в городе Кандыагаш – 323 884,0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5-ти этажного 60-ти квартирного арендного коммунального жилого дома № 1 в городе Кандыагаш – 346 720,0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кредитования из средств целевого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объектов и системы водоснабжения в селе Ащысай -184 900,7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Алтынды - 166 056,9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расширение водопроводных сетей в селе Мугалжар – 218 498,1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5 этажного 60 квартирного арендно-коммунального жилого дома № 1 в городе Кандыагаш (на инженерные сети) - 13 123,0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5 этажного 60 квартирного арендно-коммунального жилого дома № 2 в городе Кандыагаш (ІІ этапа, на благоустройство и инженерные сети) - 14 905,0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Мугалжарского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10.07.2017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11.09.2017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21.11.2017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2017 год поступление целевых текущих трансфертов из областного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257 505,0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- 119 728,0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доступа общеобразовательных школ к Широкополосному интернету - 13 616,0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общеобразовательных школ к интерактивному образовательному контенту - 9 680,0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общеобразовательных школ технической инфраструктурой – 26 281,0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организаций образования - 12 144,0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насления - 19 557,0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энергетического аудита многоквартирных жилых домов - 481,6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– 8 843,3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- 301 678,4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развития продуктивной занятости и массового предпринимательства на капитальный ремонт объектов образования - 80 177,0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развития продуктивной занятости и массового предпринимательства в центр занятости - 27 988,0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- 1 887,0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элективного курса по робототехнике - 8 000,0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развитие: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автомобильной дороги с кольцевым движением от улицы Интернациональная вдоль многоэтажных жилых домов № 44, № 45 до улицы Баймухамбетова города Кандыагаш - 46 720,3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завершение разработки проектно-сметной документации с проведением государственной экспертизы проекта "Строительство внутрипоселкового газопровода в станции Темир мост" - 5 734,0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и системы водоснабжения в селе Сагашили - 49 517,0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и системы водоснабжения в селе Булакты - 49 680,7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государственной экспертизы проекта "Строительство водопроводных сетей и сооружений в селе Аксу" - 8 605,5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600 мест в городе Кандыагаш (на инженерные сети) - 130 445,0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600 мест в городе Кандыагаш - 23 866,0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водоснабжения к новым индивидуальным жилым домам в микрорайоне "Нұрлы Көш" города Кандыагаш - 6 019,0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электроснабжения к новым индивидуальным к жилым домам в микрорайоне "Нұрлы Көш" города Кандыагаш - 372,0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газоснабжения к новым индивидуальным жилым домам в микрорайоне "Нұрлы Көш" города Кандыагаш - 5 000,0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новых сетей канализации к новым индивидуальным жилым домам в микрорайоне "Нұрлы Көш" города Кандыагаш - 5 000,0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общежития под 90 квартирный жилой дом по улице Есет батыра, 13 города Кандыагаш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5-ти этажного 60-ти квартирного арендного коммунального жилого дома № 1 в городе Кандыагаш – 40 413,0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и системы водоснабжения в селе Караколь - 4 993,2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Мугалжарского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10.07.2017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21.11.2017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11.12.2017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2017 год в сумме 114,0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Мугалжарского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10.07.2017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11.09.2017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21.11.2017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аппаратов акимов района в городе, города районного значения,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распределение сумм трансфертов органам местного самоуправления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21 декабря 2017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Мугалжарского района Актюбинской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11 662 129,4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9 076 511,0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7 692 147,0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7 548 697,0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11 693 690,6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5 379 763,2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4 180 372,4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3 654 680,4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3 557 993,4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1 113 661,6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425 107,7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425 107,7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331 357,4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Обслужование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Обслужование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-598 725,7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598 725,7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Мугалжарского района Актюбинской области от 21.11.2017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9 006 860,0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10 437 786,0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3 851 364,0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решением маслихата Мугалжарского района Актюбинской области от 21.11.2017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10 245 153,0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9 501 550,0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1 046 095,0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1 046 095,0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7 267 900,0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10 245 153,0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4 074 994,0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2 819 205,0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2 691 459,0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2 599 812,0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1 364 283,0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744 153,0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670 891,0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Мугалжарского района не подлежащих секвестру 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Администартор бюджетной программы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Мугалжарского района Актюбинской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22"/>
        <w:gridCol w:w="2817"/>
        <w:gridCol w:w="1684"/>
        <w:gridCol w:w="1468"/>
        <w:gridCol w:w="1401"/>
        <w:gridCol w:w="339"/>
        <w:gridCol w:w="339"/>
        <w:gridCol w:w="1469"/>
        <w:gridCol w:w="74"/>
        <w:gridCol w:w="1283"/>
        <w:gridCol w:w="277"/>
      </w:tblGrid>
      <w:tr>
        <w:trPr/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5"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37 529,0</w:t>
            </w:r>
          </w:p>
        </w:tc>
        <w:tc>
          <w:tcPr>
            <w:tcW w:w="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38 220,0</w:t>
            </w:r>
          </w:p>
        </w:tc>
        <w:tc>
          <w:tcPr>
            <w:tcW w:w="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299 205,0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47"/>
        <w:gridCol w:w="1073"/>
        <w:gridCol w:w="1752"/>
        <w:gridCol w:w="1054"/>
        <w:gridCol w:w="1769"/>
        <w:gridCol w:w="1190"/>
        <w:gridCol w:w="243"/>
        <w:gridCol w:w="244"/>
        <w:gridCol w:w="1055"/>
        <w:gridCol w:w="920"/>
        <w:gridCol w:w="920"/>
        <w:gridCol w:w="198"/>
        <w:gridCol w:w="1057"/>
      </w:tblGrid>
      <w:tr>
        <w:trPr/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489"/>
        <w:gridCol w:w="3963"/>
        <w:gridCol w:w="812"/>
        <w:gridCol w:w="812"/>
        <w:gridCol w:w="3964"/>
      </w:tblGrid>
      <w:tr>
        <w:trPr/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118 743,0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15 184,0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2 509,0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3 703,0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208,0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730,0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340,0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763,0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535,0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1 169,0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4 148,0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748,0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800,0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3 333,0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153 596,0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