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3cc2" w14:textId="1173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Бирлик Кумжарганского сельского округа Мугалжарского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Кумжарганского сельского округа Мугалжарского района Актюбинской области от 15 августа 2016 года № 8. Зарегистрировано Департаментом юстиции Актюбинской области 25 августа 2016 года № 5038. Утратило силу решением акима Кумжарганского сельского округа Мугалжарского района Актюбинской области от 19 октября 2017 года № 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Кумжарганского сельского округа Мугалжарского района Актюбинской области от 19.10.2017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Мугалжарской районной территориальной инспекции Комитета ветеринарного контроля и надзора Министерства сельского хозяйства Республики Казахстан от 29 июля 2016 года за № 11-26/131, аким Кумжарганского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Бирлик Кумжарганского селльского округа Мугалжарского района в связи с выявлением заболевания бруцеллез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Кумжарганского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Ургенишбаев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