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a45c" w14:textId="779a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Енбек Талдысайского сельского округа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Талдысайского сельского округа Мугалжарского района Актюбинской области от 30 сентября 2016 года № 21. Зарегистрировано Департаментом юстиции Актюбинской области 20 октября 2016 года № 5109. Утратило силу решением акима Талдысайского сельского округа Мугалжарского района Актюбинской области от 27 июня 2017 года № 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Талдысайского сельского округа Мугалжарского района Актюбинской области от 27.06.2017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29 сентября 2016 года №11-26/131, аким Талдысайского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ограничительные мероприятия на территории села Енбек Талдысайского сельского округа Мугалжарского района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И.о. акима Талдысайского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Амангелдиева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