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8c19" w14:textId="1948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по Темирскому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12 января 2016 года № 13. Зарегистрировано Департаментом юстиции Актюбинской области 23 февраля 2016 года № 4752. Утратило силу постановлением акимата Темирского района Актюбинской области от 02 апреля 2018 года № 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Темирского района Актюбинской области от 02.04.2018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№ 245 "Об автомобильных дорогах",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по Темирскому району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Б.Избасову.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2016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Темирскому району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98"/>
        <w:gridCol w:w="1064"/>
        <w:gridCol w:w="842"/>
        <w:gridCol w:w="241"/>
        <w:gridCol w:w="285"/>
        <w:gridCol w:w="374"/>
        <w:gridCol w:w="842"/>
        <w:gridCol w:w="842"/>
        <w:gridCol w:w="708"/>
        <w:gridCol w:w="374"/>
        <w:gridCol w:w="374"/>
        <w:gridCol w:w="374"/>
        <w:gridCol w:w="842"/>
        <w:gridCol w:w="842"/>
        <w:gridCol w:w="374"/>
        <w:gridCol w:w="842"/>
        <w:gridCol w:w="374"/>
        <w:gridCol w:w="708"/>
        <w:gridCol w:w="374"/>
        <w:gridCol w:w="374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автодороги 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покрытия,,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гравий/щебень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грунт/щебень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 защита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Обходные дороги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дороги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 городу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0-27,055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 поселку Шубаркудук 0-0,515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 селу Копа 0-2,04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селу Алтыкарасу 0-2,165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 селу Кумкудук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селу Таскопа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 селу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0-9,615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 селу Сартогай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