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deb4" w14:textId="dc4d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03 марта 2016 года № 332. Зарегистрировано Департаментом юстиции Актюбинской области 13 апреля 2016 года № 4848. Утратило силу решением маслихата Темирского района Актюбинской области от 17 февраля 2017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№ 12705, опубликованным 15 января 2016 года в информационно-правовой системе "Әділет")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Темирского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А.ОСПАГАМБЕТОВА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2016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 "Аппарат Темирского районного маслихата"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Методика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№ 12705, опубликованным 15 января 2016 года в информационно-правовой системе "Әділет") и определяет алгоритм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2) оценки выполнения служащим корпуса "Б" индивидуального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6. Для проведения оценки секретарем Темирского районного маслихата (далее – уполномоченное лицо)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Секретарем Комиссии по оценке является главный специалист государственного учреждения "Аппарат Темирского районного маслихата"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1) персональные данные о служащем корпуса "Б" (Ф.И.О.,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 (мероприятия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завершения, количество и сложность мероприятий определяются в сопоставлении по государственному органу);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13. Индивидуальный план составляется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передается главному специалисту. Второй экземпляр находится у руководителя аппарата государственного учреждения "Аппарат Темирского районного маслихата" (далее – руководитель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Руководитель аппарата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руководителя аппарата,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За каждое нарушение исполнительской и трудовой дисциплины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руководителем аппарата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Отказ служащего корпуса "Б" не может служить препятствием для направления документов на заседание Комиссии по оценке. В этом случае главный специалист и непосредственный руководитель служащего корпуса "Б" в произвольной форме составляют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руководителем аппарата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руководителем аппарата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 Руководитель аппарата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2) заполненный лист круговой оценки 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главный специалист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Документы, указанные в пункте 39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Темирского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 (при его наличии) 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5"/>
        <w:gridCol w:w="6535"/>
      </w:tblGrid>
      <w:tr>
        <w:trPr>
          <w:trHeight w:val="30" w:hRule="atLeast"/>
        </w:trPr>
        <w:tc>
          <w:tcPr>
            <w:tcW w:w="5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Темирского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___________________квартал 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Темирского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53"/>
        <w:gridCol w:w="6547"/>
      </w:tblGrid>
      <w:tr>
        <w:trPr>
          <w:trHeight w:val="30" w:hRule="atLeast"/>
        </w:trPr>
        <w:tc>
          <w:tcPr>
            <w:tcW w:w="5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Темирского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      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Темирского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 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