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aebf" w14:textId="160a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291 "Об утверждении бюджета Темирского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11 апреля 2016 года № 13. Зарегистрировано Департаментом юстиции Актюбинской области 25 апреля 2016 года № 4857.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291 "Об утверждении бюджета Темирского района на 2016-2018 годы" (зарегистрированное в Реестре государственной регистрации нормативных правовых актов № 4691, опубликованное 26 января 2016 года в газете "Темір")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"4 755 563" заменить цифрами "4 828 340",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"1 383 563" заменить цифрами "1 456 340";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"4 779 094,8" заменить цифрами "4 851 871,8";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цифры "16 111" заменить цифрами "274 022",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бюджетным кредитам цифры "31 815" заменить цифрами "289 726";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"- 39 642,8" заменить цифрами "- 297 553,8";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"39 642,8" заменить цифрами "297 553,8";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- 64 500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"6 553" заменить цифрами "14 830".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4 828 340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33"/>
        <w:gridCol w:w="213"/>
        <w:gridCol w:w="122"/>
        <w:gridCol w:w="122"/>
        <w:gridCol w:w="330"/>
        <w:gridCol w:w="137"/>
        <w:gridCol w:w="119"/>
        <w:gridCol w:w="572"/>
        <w:gridCol w:w="426"/>
        <w:gridCol w:w="8"/>
        <w:gridCol w:w="503"/>
        <w:gridCol w:w="1003"/>
        <w:gridCol w:w="4"/>
        <w:gridCol w:w="4974"/>
        <w:gridCol w:w="2938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4 851 871,8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местности,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"Программы Развития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- 297 553,8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297 553,8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