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ad0a" w14:textId="534a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2015 года № 291 "Об утверждении бюджета Темирского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04 ноября 2016 года № 52. Зарегистрировано Департаментом юстиции Актюбинской области 11 ноября 2016 года № 5135.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23 декабря 2015 года № 291 "Об утверждении бюджета Темирского района на 2016-2018 годы" (зарегистрированное в Реестре государственной регистрации нормативных правовых актов № 4691, опубликованное 26 января 2016 года в газете "Темір")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цифры "4 937 182" заменить цифрами "5 136 677,1",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цифры "3 364 061" заменить цифрами "3 399 807";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цифры "2 939" заменить цифрами "2 213,4";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цифры "1 565 182" заменить цифрами "1 729 656,7";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цифры "4 960 713,8" заменить цифрами "5 160 208,9";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чистое бюджетное кредитование цифры "274 022" заменить цифрами "276 627",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бюджетным кредитам цифры "289 726" заменить цифрами "292 331";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дефицит бюджета цифры "- 297 553,8" заменить цифрами "- 300 158,8";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бюджета цифры "297 553,8" заменить цифрами "300 158,8";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 втором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"38 734" заменить цифрами "51 695";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четвертом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"793 221" заменить цифрами "808 221";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создание цифровой образовательной инфраструктуры 7 936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"31 815" заменить цифрами "48 471";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шестом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"14 830" заменить цифрами "15 200,7";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седьмом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"370 000" заменить цифрами "485 733";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капитальные расходы подведомственных государственных организаций культуры 5 939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услуги по обеспечению деятельности государственных органов 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социальную помощь и социальное обеспечение 4 500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"11 343" заменить цифрами "10 878".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Ж.ТАЖИБАЕВА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ноября 2016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096"/>
        <w:gridCol w:w="641"/>
        <w:gridCol w:w="5386"/>
        <w:gridCol w:w="45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5 136 677,1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1729656,7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1729656,7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1729656,7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70"/>
        <w:gridCol w:w="1092"/>
        <w:gridCol w:w="1092"/>
        <w:gridCol w:w="5393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5 160 208,9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2407335,7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проживающим в сельской местности в соответствии с законодательством Республика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недостающей инженерно-коммуникационной инфраструктуры в рамках второго направления Программы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"Программы Развития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104"/>
        <w:gridCol w:w="1230"/>
        <w:gridCol w:w="29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76"/>
        <w:gridCol w:w="576"/>
        <w:gridCol w:w="576"/>
        <w:gridCol w:w="3860"/>
        <w:gridCol w:w="61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- 300 158,8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300 158,8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7"/>
        <w:gridCol w:w="1287"/>
        <w:gridCol w:w="1826"/>
        <w:gridCol w:w="1826"/>
        <w:gridCol w:w="2369"/>
        <w:gridCol w:w="37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свободных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