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a4a8" w14:textId="cfda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291 "Об утверждении бюджета Темирского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20 декабря 2016 года № 55. Зарегистрировано Департаментом юстиции Актюбинской области 26 декабря 2016 года № 5177.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2015 года № 291 "Об утверждении бюджета Темирского района на 2016 - 2018 годы" (зарегистрированное в Реестре государственной регистрации нормативных правовых актов № 4691, опубликованное 26 января 2016 года в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"5 136 677,1" заменить цифрами "5 132 408,5",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"1 729 656,7" заменить цифрами "1 725 388,1";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"5 160 208,9" заменить цифрами "5 155 940,3";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шестом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"15 200,7" заменить цифрами "13 827,7";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девятом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"10 313" заменить цифрами "7 417,4".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5 132 408,5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5 155 940,3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Программы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"Программы Развития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2538"/>
        <w:gridCol w:w="5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576"/>
        <w:gridCol w:w="3860"/>
        <w:gridCol w:w="6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- 300 158,8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300 158,8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232"/>
        <w:gridCol w:w="1749"/>
        <w:gridCol w:w="1749"/>
        <w:gridCol w:w="2269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