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8a481" w14:textId="478a4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Алтыкарасуского сельского округа Темирского района Актюбинской области от 24 августа 2016 года № 8. Зарегистрировано Департаментом юстиции Актюбинской области 2 сентября 2016 года № 5045. Утратило силу решением акима Алтыкарасуского сельского округа Темирского района Актюбинской области от 2 мая 2017 года № 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акима Алтыкарасуского сельского округа Темирского района Актюбинской области от 02.05.2017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ветеринарного-санитарного инспектора Темирской районной территориальной инспекции от 19 июля 2016 года №14-01/178 аким Алтыкарасуского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ограничительные мероприятия на территории села Енбекши Алтыкарасуского сельского округа в связи с выявлением болезни бруцеллез среди крупного рогатого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Настоящие решение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Алтыкарасуского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М.Шуиншалин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