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ba69" w14:textId="648b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24 августа 2016 года № 9. Зарегистрировано Департаментом юстиции Актюбинской области 2 сентября 2016 года № 5046. Утратило силу решением акима Алтыкарасуского сельского округа Темирского района Актюбинской области от 17 октября 2017 года № 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Алтыкарасуского сельского округа Темирского района Актюбинской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Темирской районной территориальной инспекции от 19 июля 2016 года №14-01/179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крупного рогатого скота на территории крестьянского хозяйства "Сейтзада" в зимовке Тасбаз Алтыкарасуского сельского округа.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