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3851" w14:textId="9483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6 сентября 2016 года № 11. Зарегистрировано Департаментом юстиции Актюбинской области 14 сентября 2016 года № 5071. Утратило силу решением акима Алтыкарасуского сельского округа Темирского района Актюбинской области от 2 марта 2017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Алтыкарасуского сельского округа Темирского района Актюбинской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Темирской районной территориальной инспекции от 08 августа 2016 года №14-01/205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выявлением болезни бруцеллез среди крупного рогатого скота на территории крестьянских хозяйств "Нурсултан", "Темирхан", "Шамшырак" в зимовке "Аргыжак бет" Алтыкарасуского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