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924b" w14:textId="e919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от 14 июля 2016 года № 2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Алтыкарасуского сельского округа Темирского района Актюбинской области от 23 декабря 2016 года № 23. Зарегистрировано Департаментом юстиции Актюбинской области 6 января 2017 года № 5196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Темирской районной территориальной инспекции от 20 октября 2016 года №14-01/299 аким Алтыкарасуского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мероприятия, установленные на территории крестьянского хозяйства "Даурен" в зимовке "Актогай" Алтыкарасуского сельского округа, в связи проведением комплекса ветеринарных мероприятий по ликвидации заболевания бруцеллеза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Алтыкарасуского сельского округа от 14 июля 2016 года № 2 "Об установлении ограничительных мероприятий" (зарегистрированное в реестре государственной регистрации нормативных правовых актов за № 5026, опубликованное 19 августа 2016 года в газете "Темір").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Отменить решение акима Алтыкарасуского сельского округа от 24 октября 2016 года № 21 "О снятии ограничительных мероприятий"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со дня первого официального опубликования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Алтыкарасуского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Шуиншалин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