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0cd0" w14:textId="ab80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Кумкудук Каиндинского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Каиндинского сельского округа Темирского района Актюбинской области от 08 июня 2016 года № 8. Зарегистрировано Департаментом юстиции Актюбинской области 08 июля 2016 года № 4994. Утратило силу решением акима Каиндинского сельского округа Темирского района Актюбинской области от 5 февраля 2018 года № 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Каиндинского сельского округа Темирского района Актюбинской области от 05.02.2018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- 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11 мая 2016 года № 14-01/99 аким Каиндинского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Кумкудук Каиндинского сельского округа в связи с выявлением заболевании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опубликование.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Каиндинского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