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a7190" w14:textId="38a7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28 декабря 2011 года № 24 "О наименовании составных частей Кенестуского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Кенестуского сельского округа Темирского района Актюбинской области от 13 июля 2016 года № 14. Зарегистрировано Департаментом юстиции Актюбинской области 04 августа 2016 года № 5025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аким Кенестуского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Кенестуского сельского округа от 28 декабря 2011 года № 24 "О наименовании составных частей Кенестуского сельского округа" (зарегистрированное в Реестре государственной регистрации нормативных правовых актов за № 3-10-157, опубликованное 24 февраля 2012 года в районной газете "Темір")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реквизитах, заголовке и по всему тексту указанного решения на государственном языке слова "селолық" заменить словами "ауылдық".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Кенестуского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