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65d45" w14:textId="0065d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Уилского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Уилского района Актюбинской области от 8 апреля 2016 года № 18. Зарегистрировано Департаментом юстиции Актюбинской области 06 мая 2016 года № 4906. Утратило силу решением маслихата Уилского района Актюбинской области от 13 марта 2017 года № 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Уилского района Актюбинской области от 13.03.2017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№ 416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 "О некоторых вопросах прохождения государственной службы"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(зарегистрированное в реестре государственной регистрации нормативных правовых актов за № 12705), Уилский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 оценки деятельности административных государственных служащих корпуса "Б" государственного учреждения "Аппарат Уилского районного маслихата"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Оралбаева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 районного маслихата от 8 апреля 2016 года № 18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Уилского районного маслихата"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государственного учреждения "Аппарат Уилского районного маслихата" (далее – Методика) разработана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№ 416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 оценки деятельности административных государственных служащих корпуса "Б"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(зарегистрированное в реестре государственной регистрации нормативных правовых актов за № 12705) и определяет алгоритм оценки деятельности административных государственных служащих корпуса "Б"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Служащие корпуса "Б", находящиеся в социальных отпусках, проходят оценку после выхода на работу в сроки, указанные в настоящем 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 (далее-комиссия). Комиссия состоит не менее пяти 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считается правомочным, если на нем присутствовали не менее двух третьих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сотрудник государственного учреждения "Аппарат Уилского районного маслихата" (далее – секретарь комиссии). Секретарь комиссии не принимает участия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 служащим корпуса "Б"и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остается у служащего корпуса "Б", второй экземпляр находится у секретаря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Сотрудник государственного учреждения "Аппарат Уилского районного маслихата" (далее- сотрудник аппарата),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Сотрудник аппарата обеспечивает своевременное уведомление служащего, подлежащего оценке и лиц, осуществляющих оценку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 органом исходя из своей специфики,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государственного органа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непосредственного руководителя.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сведений о фактах нарушения служащим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не может служить препятствием для направления документов на заседание комиссии. В этом случае сотрудникомаппарата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не может служить препятствием для направления документов на заседание комиссии. В этом случае сотрудником аппарата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настоящей Методики, определяется сотрудником аппарата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сотруднику аппарата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Сотрудник аппарата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вычисляется сотрудником аппарата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Секретарь комиссии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превышает результат оценки.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сотрудником аппарата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Секретарь комиссии ознакамливает служащего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сотрудником аппарата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аппарате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проводится по направлению, если его деятельность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по итогам двух лет подряд "неудовлетворительно", являются основанием для принятия решения о понижении его в должности. При отсутствии любой вакантной нижестоящей должности служащий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государственного учреждения "Аппарат Уилского районного 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"Аппарат Уилскогорайонногомаслихата"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                              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наличии)______             Ф.И.О. (при его наличии)__________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_________________________       дата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______________________       подпись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государственного учреждения "Аппарат Уилского районного 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"Аппарат Уилскогорайонногомаслихата"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"/>
        <w:gridCol w:w="1984"/>
        <w:gridCol w:w="1723"/>
        <w:gridCol w:w="1723"/>
        <w:gridCol w:w="1984"/>
        <w:gridCol w:w="1723"/>
        <w:gridCol w:w="1724"/>
        <w:gridCol w:w="469"/>
      </w:tblGrid>
      <w:tr>
        <w:trPr>
          <w:trHeight w:val="30" w:hRule="atLeast"/>
        </w:trPr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Служащий                               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наличии)________       Ф.И.О. (при его наличии)____________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__________________________       дата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_______________________       подпись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государственного учреждения "Аппарат Уилского районного 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"Аппарат Уилскогорайонногомаслихата"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324"/>
        <w:gridCol w:w="3792"/>
        <w:gridCol w:w="1751"/>
        <w:gridCol w:w="1751"/>
        <w:gridCol w:w="873"/>
      </w:tblGrid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Служащий                               Непосредственный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наличии)_______             Ф.И.О. (при его наличии)____________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             дата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____________________             подпись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государственного учреждения "Аппарат Уилского районного 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"Аппарат Уилского районного маслихата"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8"/>
        <w:gridCol w:w="2175"/>
        <w:gridCol w:w="4471"/>
        <w:gridCol w:w="3016"/>
      </w:tblGrid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государственного учреждения "Аппарат Уилского районного 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"Аппарат Уилского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(вид оценки: квартальная/годовая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