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1c6d" w14:textId="ec41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2015 года № 272 "Об утверждении бюджета Уилского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4 июля 2016 года № 38. Зарегистрировано Департаментом юстиции Актюбинской области 26 июля 2016 года № 5018.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Уилского района на 2016-2018 годы" от 24 декабря 2015 года № 272 (зарегистрированное в реестре государственной регистрации нормативных правовых актов № 4701, опубликованное 4 и 11 февраля 2016 года в газете "Ойыл")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"2 900 570" заменить цифрами "2 906 704,3";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"2 632 508" заменить цифрами "2 638 642,3";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"2 908 145,3" заменить цифрами "2 914 279,3";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4 июля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272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2906704,3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256500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2638642,3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1203"/>
        <w:gridCol w:w="1203"/>
        <w:gridCol w:w="5309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2914279,6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263824,3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2049156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159372,5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185462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96631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-24360,3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24360,3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4 июля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24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535"/>
        <w:gridCol w:w="2752"/>
        <w:gridCol w:w="3125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2044"/>
        <w:gridCol w:w="4785"/>
        <w:gridCol w:w="2819"/>
        <w:gridCol w:w="2034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 до 2020 года""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8531,3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137509,3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