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3589" w14:textId="4ff3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24 декабря 2015 года № 272 "Об утверждении бюджета Уилского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19 августа 2016 года № 50. Зарегистрировано Департаментом юстиции Актюбинской области 9 сентября 2016 года № 5062.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2015 года № 272 "Об утверждении бюджета Уилского района на 2016-2018 годы" (зарегистрированное в реестре государственной регистрации нормативных правовых актов № 4701, опубликованное 4 и 11 февраля 2016 года в газете "Ойыл")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"2 906 704,3" заменить цифрами "3 093 100,3";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"2 638 642,3" заменить цифрами "2 825 038,3";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"2 914 279,3" заменить цифрами "3 100 675,6";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девять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50 000 тысяч тенге – "на капитальный и средний ремонт автомобильных дорог улиц населенных пунктов".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19 августа 2016 года № 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24 декабря 2015 года № 272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1253"/>
        <w:gridCol w:w="808"/>
        <w:gridCol w:w="5267"/>
        <w:gridCol w:w="4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3093100,3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76"/>
        <w:gridCol w:w="1191"/>
        <w:gridCol w:w="1191"/>
        <w:gridCol w:w="5254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обьектов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-24360,3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19 августа 2016 года № 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районного маслихата от 24 декабря 2015 года № 272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3138"/>
        <w:gridCol w:w="1560"/>
        <w:gridCol w:w="1771"/>
        <w:gridCol w:w="1666"/>
        <w:gridCol w:w="3662"/>
      </w:tblGrid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027"Ремонт и благоустройство объектов в рамках развития городов и сельских населенных пунктов по 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Ш.Берсиева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4472"/>
        <w:gridCol w:w="2377"/>
        <w:gridCol w:w="2757"/>
        <w:gridCol w:w="2090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045"Капитальный и средний ремонт автомобильных дорог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"Проведение мероприятий за счет резерва местного исполнительного органа на неотложные затраты"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Ш.Берсиева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