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6cd9" w14:textId="8c86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Уилского районного бюджета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23 декабря 2016 года № 60. Зарегистрировано Департаментом юстиции Актюбинской области 12 января 2017 года № 5222. Срок действия решения – до 1 января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приложениях указанного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слова "бюджета Уилского района", "Бюджет Уилского района" заменены словами "Уилского районного бюджета", "Уилский районный бюджет" решением маслихата Уилского района Актюбинской области от 20.09.2017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                                                3 348 749,5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                                    286 224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                              53 176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                                          1 600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                              3 030 736,1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                                                3 408 930,8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                        16 931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                                    27 228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                              10 297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                                    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                        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                                    -79 397,8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                        79 397,8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Уилского района Актюбинской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13.07.2017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20.09.2017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12.12.2017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авиационного)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занятий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то есть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2017-2019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2017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- 24 459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2 269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24 459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сессии областного маслихата от 12 декабря 2016 года № 72 "Об областном бюджете на 2017-2019 годы" предусмотрена на 2017 год субвенция, передаваемая из областного бюджета в районный бюджет в сумме 2 504 000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2017 год поступление целевых текущих трансфертов из республиканского бюджета в следующих размерах: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4 500 тысяч тенге - на доплату учителям, прошедшим стажировку по языковым курсам и на доплату учителям за замещение на период обучения основного сотрудника;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2 469 тысяч тенге - на реализацию Плана мероприятий по обеспечению прав и улучшению качества жизни инвалидов в Республике Казахстан на 2012-2018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25 173 тысяч тенге -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29 214,7 тысяч тенге -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Уилского района Актюбинской области от 17.11.2017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2017 год поступление целевых текущих трансфертов и целевых трансфертов на развитие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150 454 тысяч тенге – на проектирование, строительство и (или) приобретение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47 871,3 тысяч тенге – на проектирование, развитие, обустройство и (или) приобретение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117 020,8 тысяч тенге –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29 031 тысяч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6 670 тысяч тенге – на создание цифровой образовательной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26 232 тысяч тенге – на капитальные расходы подведомственных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19 557 тысяч тенге –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2 300 тысяч тенге – на возмещение владельцам стоимости изымаемых и уничтожаемых больных животных, продуктов и сырья животного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3 360 тысяч тенге на организацию пожарных постов по тушению степных пожаров, а также пожаров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20 242 тысяч тенге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1 219 тысяч тенге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4 665 тысячи тенге на приобретение оборудования для элективного курса по робототехнике;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11 000 тысячи тенге для освещения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тысячи тенге на капитальный и средний ремонт автомобильных дорог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4 619 тысячи тенге на развития коммунального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Уилского района Актюбинской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13.07.2017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20.09.2017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12.12.2017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2017 год в сумме 6 800 тысячи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объем финансирования бюджетных программ аппаратов акимов сельских округов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2017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Косдаулетов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Уилского района Актюбинской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3348749,5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3030736,1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3030736,1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3030736,1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3408930,8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216109,4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2095058,8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1720890,8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1666928,8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201417,3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131095,8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193429,8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84185,8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2020"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гоударственного управления в выщестоящий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их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-79397,8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2020"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2020"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197"/>
        <w:gridCol w:w="2524"/>
        <w:gridCol w:w="2525"/>
        <w:gridCol w:w="4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Уилского района Актюбинской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753"/>
        <w:gridCol w:w="1866"/>
        <w:gridCol w:w="1866"/>
        <w:gridCol w:w="2118"/>
        <w:gridCol w:w="1993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2181"/>
        <w:gridCol w:w="4971"/>
        <w:gridCol w:w="1890"/>
        <w:gridCol w:w="2435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"Капитальный и средний ремонт автомобильных дорог улиц населенных пунктов"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204975,3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