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f492" w14:textId="a0cf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Шыганака Берсиева Уилского района Актюбинской области от 17 августа 2016 года № 9. Зарегистрировано Департаментом юстиции Актюбинской области 1 сентября 2016 года № 5044. Утратило силу решением акима сельского округа имени Шыганака Берсиева Уилского района Актюбинской области от 07 июня 2017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Утратило силу решением акима сельского округа имени Шыганака Берсиева Уилского района Актюбинской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09 августа 2016 года № ВО 3-4/121, аким сельского округа имени Шыганака Берсиева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территории села Кумжарган сельского округа имени Шыганака Берсиева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Шыганака Берсиева: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