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14708" w14:textId="52147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Коптогайского сельского округа Уилского района Актюбинской области от 28 сентября 2016 года № 23. Зарегистрировано Департаментом юстиции Актюбинской области 24 октября 2016 года № 5111. Утратило силу решением акима Коптогайского сельского округа Уилского района Актюбинской области от 4 января 2017 года №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акима Коптогайского сельского округа Уилского района Актюбинской области от 04.01.2017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№ 339 "О ветеринарии" и на основании представления главного государственного ветеринарного-санитарного инспектора Уилской районной территориальной инспекции Комитета ветеринарного контроля и надзора Министерства сельского хозяйства Республика Казахстан от 15 августа 2016 года № В-О 3-4/125, аким Коптогайского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ограничительные мероприятия в связи с выявлением заболевания пастереллез среди мелкого рогатого скота на территории Коптогайского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Коптогайского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 Амирова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