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1279" w14:textId="8121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313 "Об утверждении бюджета Хромтауского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01 марта 2016 года № 325. Зарегистрировано Департаментом юстиции Актюбинской области 18 марта 2016 года № 4800.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313 "Об утверждении бюджета Хромтауского района на 2016-2018 годы" (зарегистрированное в реестре государственной регистрации нормативных правовых актов за № 4678, опубликованное 21 января 2016 года в районной газете "Хромтау")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"4 996 205" заменить цифрами "4 997 205";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"969 205" заменить цифрами "970 205";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"4 996 205" заменить цифрами "5 012 413,3";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чистое бюджетное 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"-197 091,4" заменить цифрами "-197 091";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цифры "209 817,4" заменить цифрами "209 817";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дефицит (профицит)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"197 091,4" заменить цифрами "181 882,7";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(использование профицита)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"-197 091,4" заменить цифрами "-181 882,7".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сетей газоснабжения для новостроящихся жилых домов в микрорайоне "22 квартал" в городе Хромтау – 1000,0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 от 1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313 от 23 декабря 2015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Хромтауского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6"/>
        <w:gridCol w:w="500"/>
        <w:gridCol w:w="7436"/>
        <w:gridCol w:w="3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5 012 413,3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-181 882,7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