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70679" w14:textId="59706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проведения призыва граждан на срочную воинскую службу в апреле-июне и октябре-декабре 2016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Хромтауского района Актюбинской области от 14 июня 2016 года № 217. Зарегистрировано Департаментом юстиции Актюбинской области 08 июля 2016 года № 4990. Срок действия постановления - до 1 января 2017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управлений и самоуправлении в Республики Казахстан",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февраля 2012 года "О воинской службе и статусе военнослужащих",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6 апреля 2016 года № 229 "Об увольнении в запас военнослужащих срочной воинской службы, выслуживших установленный срок воинской службы и очередном призыве граждан Республики Казахстан нa срочную воинскую службу в апреле-июне и октябре-декабре 2016 года",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2016 года № 209 "О реализации Указа Президента Республики Казахстан от 6 апреля 2016 года № 229 "Об увольнении в запас военнослужащих срочной воинской службы, выслуживших установленный срок воинской службы и очередном призыве граждан Республики Казахстан на срочную воинскую службу в апреле-июне и октябре-декабре 2016 года", акимат Хромтауского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Организовать и обеспечить проведение призыва на срочную воинскую службу в апреле-июне и октябре-декабре 2016 года граждан постоянно проживающих в Хромтауском районе мужского пола в возрасте от восемнадцати до двадцати семи лет, не имеющих права на отсрочку или освобождение от призыва, а также граждан, отчисленных из учебных заведений, не достигших двадцати семи лет и не выслуживших установленные сроки воинской службы по призыву.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Расходы в связи с выполнением мероприятий по проведению призыва осуществляются за счет средств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Рекомендовать: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государственному коммунальному предприятию "Хромтауская центральная районная больница" на праве хозяйственного ведения государственного учреждения "Управление здравоохранения Актюбинской области" (по согласованию) провести мероприятия по призыву;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государственному учреждению "Отдел внутренних дел Хромтауского района Департамента внутренних дел Актюбинской области" (по согласованию) осуществлять розыск и задержание лиц, уклоняющихся от выполнения воинской обязанности;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республиканскому государственному учреждению "Отдел по делам обороны Хромтауского района Актюбинской области" министерства обороны Республики Казахстан совместно с государственными учреждениями обеспечить организацию и проведение мероприятий связанных с призывом в рамках компетенции предусмотренных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Акимам города, сельских округов, руководителям предприятий, учреждений, организаций и учебных заведений обеспечить оповещение призывников о вызове их на призывной пункт и своевременное прибытие лиц по этому вызову.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Контроль за исполнением настоящего постановления возложить на заместителя акима района Н.Аспенова и начальника республиканского государственного учреждения "Отдел по делам обороны Хромтауского района Актюбинской области" министерства обороны Республики Казахстан А.Кумарова.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Настоящее постановление вводится в действие со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А.Усмангалиев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