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a011f" w14:textId="94a01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23 декабря 2015 года № 313 "Об утверждении бюджета Хромтауского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Хромтауского района Актюбинской области от 29 августа 2016 года № 49. Зарегистрировано Департаментом юстиции Актюбинской области 13 сентября 2016 года № 5065. Срок действия решения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Хромтауский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23 декабря 2015 года № 313 "Об утверждении бюджета Хромтауского района на 2016-2018 годы" (зарегистрированное в реестре государственной регистрации нормативных правовых актов за № 4678, опубликованное 21 января 2016 года в районной газете "Хромтау")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"5 309 625,4" заменить цифрами "5 627 052,8";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"1 282 625,4" заменить цифрами "1 600 052,8";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"5 324 833,7" заменить цифрами "5 642 261,1".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абзаце третьем: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"616 633" заменить цифрами "671 265,4".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абзаце четвертом: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"10 020" заменить цифрами "6 821";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абзаце десятом: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"14 188,0" заменить цифрами "9 512,8";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пункт 9 дополнить абзацами следующего содержания: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ремонт объектов в рамках развития городов и сельских населенных пунктов по "</w:t>
      </w:r>
      <w:r>
        <w:rPr>
          <w:rFonts w:ascii="Times New Roman"/>
          <w:b w:val="false"/>
          <w:i w:val="false"/>
          <w:color w:val="000000"/>
          <w:sz w:val="28"/>
        </w:rPr>
        <w:t>Дорожной карте занятости 2020</w:t>
      </w:r>
      <w:r>
        <w:rPr>
          <w:rFonts w:ascii="Times New Roman"/>
          <w:b w:val="false"/>
          <w:i w:val="false"/>
          <w:color w:val="000000"/>
          <w:sz w:val="28"/>
        </w:rPr>
        <w:t>", в том числе: по сфере образования – 2 445 тысяч тенге, по сфере культуры – 1 143 тысяч тенге; жилищно-коммунального хозяйства, пассажирского транспорта и автомобильных дорог – 5 531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предупреждение и ликвидация чрезвычайных ситуаций районного масштаба – 2 000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обеспечение занятости в летний трудовой период - 15 749,6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строительство сетей водоснабжения в микрорайоне "22 квартал" в городе Хромтау – 284 001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Р.Исаев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2016 года № 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313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Хромтауского района на 2016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979"/>
        <w:gridCol w:w="473"/>
        <w:gridCol w:w="7027"/>
        <w:gridCol w:w="33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5 627 052,8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3 055 363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1 018 983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1 018 983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1 127 903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1 124 094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налог, за исключением земельного налога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и дизельное топливо, произведенных 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сбор, зачисляемый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зачисляемая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1 600 052,8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1 600 052,8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1 600 052,8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1 146 827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453 225,8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770"/>
        <w:gridCol w:w="1092"/>
        <w:gridCol w:w="1092"/>
        <w:gridCol w:w="5393"/>
        <w:gridCol w:w="3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5 642 261,1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2 784 667,5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2 240 760,6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2 201 025,6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2 145 723,6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31 706,8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175 166,6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147 097,6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129 469,6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33 371,6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487 455,8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Прочие услуги по организации культуры, спорта, туризма и информационного пространства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 до 2020 года"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регионов"до 2020 года"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до 2020 года"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1 491 746,2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1 491 746,2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1 491 746,2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1 426 152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-197 091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0"/>
        <w:gridCol w:w="1900"/>
        <w:gridCol w:w="1110"/>
        <w:gridCol w:w="2702"/>
        <w:gridCol w:w="54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"/>
        <w:gridCol w:w="613"/>
        <w:gridCol w:w="1489"/>
        <w:gridCol w:w="1489"/>
        <w:gridCol w:w="3687"/>
        <w:gridCol w:w="39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181 882,7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-181 882,7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9"/>
        <w:gridCol w:w="2267"/>
        <w:gridCol w:w="1325"/>
        <w:gridCol w:w="1325"/>
        <w:gridCol w:w="55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792"/>
        <w:gridCol w:w="1923"/>
        <w:gridCol w:w="1924"/>
        <w:gridCol w:w="2398"/>
        <w:gridCol w:w="39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"/>
        <w:gridCol w:w="2033"/>
        <w:gridCol w:w="1188"/>
        <w:gridCol w:w="1613"/>
        <w:gridCol w:w="62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