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68b2d" w14:textId="dd68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администратиных государственных служащих корпуса "Б" местных исполнительных органов Шалкарского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15 апреля 2016 года № 66. Зарегистрировано Департаментом юстиции Актюбинской области 11 мая 2016 года № 4912. Утратило силу постановлением акимата Шалкарского района Актюбинской области от 6 марта 2017 года № 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Шалкарского района Актюбинской области от 06.03.2017 </w:t>
      </w:r>
      <w:r>
        <w:rPr>
          <w:rFonts w:ascii="Times New Roman"/>
          <w:b w:val="false"/>
          <w:i w:val="false"/>
          <w:color w:val="ff0000"/>
          <w:sz w:val="28"/>
        </w:rPr>
        <w:t>№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за № 12705)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местных исполнительных органов Шалкарского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временно исполняющего обязанности руководителя государственного учреждения "Аппарат акима Шалкарского района" Ж. Жанузакова.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района от 15 апреля 2016 года № 66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Шалкарского района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(далее –Методика)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 оценки деятельности административных государственных служащих корпуса "Б"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№13 (зарегистрированной в реестре государственной регистрации нормативных правовых актов за №12705) и определяет алгоритм оценки деятельности административных государственных служащих корпуса "Б" местных исполнительных органов Шалкарского района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районных исполнительных органов, финансируемых из местного бюджета,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 (далее – Комиссия),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Замена отсутствующего члена или председателя Комиссии осуществляется по решению уполномоченного лица путем внесения изменения в распоряжение (приказ) о создании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Интернет-портала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местных исполнительных органов Шалкарского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служащего: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7"/>
        <w:gridCol w:w="5780"/>
        <w:gridCol w:w="2683"/>
      </w:tblGrid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Ф.И.О. (при его наличии)______             Ф.И.О. (при его наличии)__________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       дата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       подпись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местных исполнительных органов Шалкарского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984"/>
        <w:gridCol w:w="1723"/>
        <w:gridCol w:w="1723"/>
        <w:gridCol w:w="1984"/>
        <w:gridCol w:w="1723"/>
        <w:gridCol w:w="1724"/>
        <w:gridCol w:w="469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Служащий                               Непосредственный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наличии)________       Ф.И.О. (при его наличии)____________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__________________________       дата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_______________________       подпись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местных исполнительных органов Шалкарского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324"/>
        <w:gridCol w:w="3792"/>
        <w:gridCol w:w="1751"/>
        <w:gridCol w:w="1751"/>
        <w:gridCol w:w="873"/>
      </w:tblGrid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Служащий                               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наличии)_______             Ф.И.О. (при его наличии)____________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дата _______________________             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подпись ____________________             подпись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местных исполнительных органов Шалкарского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8"/>
        <w:gridCol w:w="2175"/>
        <w:gridCol w:w="4471"/>
        <w:gridCol w:w="3016"/>
      </w:tblGrid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местных исполнительных органов Шалкарского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260"/>
        <w:gridCol w:w="1740"/>
        <w:gridCol w:w="3881"/>
        <w:gridCol w:w="984"/>
      </w:tblGrid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