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2e96" w14:textId="9952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 на территории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6 декабря 2016 года № 256. Зарегистрировано Департаментом юстиции Актюбинской области 5 января 2017 года № 5189. Утратило силу постановлением акимата Шалкарского района Актюбинской области от 11 ноября 2020 года № 284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Шалкарского района Актюбинской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на территории Шалкарского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 Бурамбаеву.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Кунтлеуова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06 декабря 2016 года № 256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встреч с избирателями на территории Шалкарского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552"/>
        <w:gridCol w:w="9200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Найменования города, селького округа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помещении для встреч с кандидитами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Кауылжырского селького клуба государственного учреждения "Шалкарский районный отдел культуры и развития языков" расположенного по улице Есет батыра, дом 17 села Кауылжыр 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Бозойского сельского Дома культуры государственного учреждения "Шалкарский районный отдел культуры и развития языков" расположенного по улице Уран Бактыбай, дом 21 села Бозой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"Аяккумская основная школа" Шалкарского районного отдела образования расположенного по улице Желтоксан, дом 1 села Канбакты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Тогиз" Шалкарского районного отдела образования расположенного по улице Сарысеппен, дом 2 села Шиликти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Карашокат" Шалкарского районного отдела образования расположенного по улице Темиржолшылар, дом 13 станции Карашокат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"Шокысуская основная школа" Шалкарского районного отдела образования расположенного по улице Темиржолшылар, дом 5 станции Шокысу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Каратогай" Шалкарского районного отдела образования расположенного по улице М.Айтасова, дом 24 села Шетыргыз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М.Орынбасарова" Шалкарского районного отдела образования расположенного по улице Тауелсиздик, дом 3а села Тумалыкол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Монкебийского селького клуба государственного учреждения "Шалкарский районный отдел культуры и развития языков" расположенного по улице Монке би, дом 22 села Монке би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Биршогырского селького клуба государственного учреждения "Шалкарский районный отдел культуры и развития языков" расположенного по улице А.П.Тихонова, дом 3 станции Биршогыр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"Средняя школа Жанаконыс" Шалкарского районного отдела образования расположенного по улице Достык 1, села Аккайтым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"Кызылтуская основная школа" Шалкарского районного отдела образования расположенного по улице Копасор, дом 25 села Копасор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Б.Сулейменова" Шалкарского районного отдела образования расположенного по улице Карагул Батыра, дом 16 села Бегимбет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"Сарыбулакская основная школа" Шалкарского районного отдела образования расположенного по улице Ордаконган 30, села Есет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Байкадамского сельского дома культуры государственного учреждения "Шалкарский районный отдел культуры и развития языков" расположенного по улице А.Молдагуловой, дом 8 села Байкадам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"Средняя школа Актогай" Шалкарского районного отдела образования расположенного по улице Мектеп, дом 1 села Котыртас 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Тогызского селького клуба государственного учреждения "Шалкарский районный отдел культуры и развития языков" расположенного по улица Толагай, дом 4А села Тогыз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"Начальная школа № 36" Шалкарского районного отдела образования расположенного по улице Темиржолшылар, дом 4 станции Копмола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"Начальная школа № 33" Шалкарского районного отдела образования расположенного на станций Жылан, дом 21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Т.Шанова" Шалкарского районного отдела образования расположенного по улице Дамбар, дом 12 села Жылтыр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"Школа-гимназия № 1" Шалкарского районного отдела образования расположенного по улице М.Мамедова, дом 24 города Шалкар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