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5777" w14:textId="c655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временно исполняющего обязанности акима Шалкарского сельского округа от 17 мая 2016 года № 4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Шалкарского сельского округа Шалкарского района Актюбинской области от 5 декабря 2016 года № 13. Зарегистрировано Департаментом юстиции Актюбинской области 29 декабря 2016 года № 5184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"Шалкарская районная территориальная инспекция Комитета ветеринарного контроля и надзора Министерства сельского хозяйства Республики Казахстан" от 10 октября 2016 года № 16-8/113 аким Шалкарского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мероприятия, установленные в связи с выявлением заболевания бруцеллез среди крупного рогатого скота на территории крестьянского хозяйства "Ерлат" расположенного в Шалкарском сельском округе.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 исполняющего обязанности акима Шалкарского сельского округа от 17 мая 2016 года № 4 "Об установлении ограничительных мероприятий", (зарегистрированное в реестре государственных регистрации нормативных правовых актов за № 4941, опубликованное 10 июня 2016 года в районной газете "Шежірелі өлке").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Шалкарского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