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d6812" w14:textId="ecd68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нормативов субсидий на единицу закупаемой сельскохозяйственной продукции для пройзводства продуктов ее глубокой переработки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16 февраля 2016 года № 77. Зарегистрировано Департаментом юстиции Алматинской области 03 марта 2016 года № 3742. Утратило силу постановлением акимата Алматинской области от 28 июня 2018 года № 302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Алматинской области от 28.06.2018 </w:t>
      </w:r>
      <w:r>
        <w:rPr>
          <w:rFonts w:ascii="Times New Roman"/>
          <w:b w:val="false"/>
          <w:i w:val="false"/>
          <w:color w:val="000000"/>
          <w:sz w:val="28"/>
        </w:rPr>
        <w:t>№ 302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подпунктами </w:t>
      </w:r>
      <w:r>
        <w:rPr>
          <w:rFonts w:ascii="Times New Roman"/>
          <w:b w:val="false"/>
          <w:i w:val="false"/>
          <w:color w:val="000000"/>
          <w:sz w:val="28"/>
        </w:rPr>
        <w:t>12-6)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12-7) пункта</w:t>
      </w:r>
      <w:r>
        <w:rPr>
          <w:rFonts w:ascii="Times New Roman"/>
          <w:b w:val="false"/>
          <w:i w:val="false"/>
          <w:color w:val="000000"/>
          <w:sz w:val="28"/>
        </w:rPr>
        <w:t xml:space="preserve"> 2 статьи 7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утвержденных приказом Министра сельского хозяйства Республики Казахстан от 26 ноября 2014 года № 3-2/615 "Об утверждении Правил субсидирования затрат перерабатывающих предприятий на закуп сельскохозяйственной продукции для производства продуктов ее глубокой переработки", акимат Алматинской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норматив субсидий на единицу закупаемой сельскохозяйственной продукции для производства продуктов ее глубокой переработки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утратившими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Алматинской области от 13 мая 2015 года № 212 "Об утверждении норматива субсидий на единицу закупаемой сельскохозяйственной продукции для производства продуктов ее глубокой переработки" (зарегистрированного в Реестре государственной регистрации нормативных правовых актов от 22 мая 2015 года № 3173, опубликованного в газетах "Жетысу" от 26 мая 2015 года № 59 и "Огни Алатау" от 26 мая 2015 года № 59).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Возложить на руководителя государственного учреждения "Управление сельского хозяйства Алматинской области"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интернет – ресурсе, определяемом Правительством Республики Казахстан и на интернет – ресурсе акимата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области С. Бескемпирова.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вступает в силу со дня государственной регистрации в органах юстиции и вводится в действие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Алматинской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Баталов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 акимата Алматинской области от "16" февраля 2016 года № 77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постановления акимата Алматинской области от 24.11.2016 </w:t>
      </w:r>
      <w:r>
        <w:rPr>
          <w:rFonts w:ascii="Times New Roman"/>
          <w:b w:val="false"/>
          <w:i w:val="false"/>
          <w:color w:val="ff0000"/>
          <w:sz w:val="28"/>
        </w:rPr>
        <w:t>№ 574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2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Нормативы субсидий на единицу закупаемой </w:t>
      </w:r>
      <w:r>
        <w:rPr>
          <w:rFonts w:ascii="Times New Roman"/>
          <w:b/>
          <w:i w:val="false"/>
          <w:color w:val="000000"/>
        </w:rPr>
        <w:t xml:space="preserve">сельскохозяйственной продукции для производства продуктов </w:t>
      </w:r>
      <w:r>
        <w:rPr>
          <w:rFonts w:ascii="Times New Roman"/>
          <w:b/>
          <w:i w:val="false"/>
          <w:color w:val="000000"/>
        </w:rPr>
        <w:t>ее глубокой переработки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1"/>
        <w:gridCol w:w="4707"/>
        <w:gridCol w:w="5542"/>
      </w:tblGrid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сельскохозяйственной продукции</w:t>
            </w:r>
          </w:p>
          <w:bookmarkEnd w:id="2"/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продуктов глубокой переработки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субсидий в пересчете на сырье, тенге/литр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(тенге/килограмм)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Сахарная свекла</w:t>
            </w:r>
          </w:p>
          <w:bookmarkEnd w:id="3"/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Молоко </w:t>
            </w:r>
          </w:p>
          <w:bookmarkEnd w:id="4"/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Сливочное масло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Молоко </w:t>
            </w:r>
          </w:p>
          <w:bookmarkEnd w:id="5"/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 твердый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Молоко </w:t>
            </w:r>
          </w:p>
          <w:bookmarkEnd w:id="6"/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Сухое молоко (цельное, обезжиренное)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