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058e5" w14:textId="13058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по развитию языков Алматинской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04 февраля 2016 года № 58. Зарегистрировано Департаментом юстиции Алматинской области 11 марта 2016 года № 3751. Утратило силу постановлением акимата Алматинской области от 29 июня 2016 года № 338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Алматинской области от 29.06.2016 </w:t>
      </w:r>
      <w:r>
        <w:rPr>
          <w:rFonts w:ascii="Times New Roman"/>
          <w:b w:val="false"/>
          <w:i w:val="false"/>
          <w:color w:val="ff0000"/>
          <w:sz w:val="28"/>
        </w:rPr>
        <w:t>№ 338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1 марта 2011 года "О государственном имуществе",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по равитию языков Алматинской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Управление по развитию языков Алматинской области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Унербаева Бахтияра Алтаевича.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Алматинской области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"4" февраля 2016 года № 58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rPr>
          <w:rFonts w:ascii="Times New Roman"/>
          <w:b/>
          <w:i w:val="false"/>
          <w:color w:val="000000"/>
        </w:rPr>
        <w:t xml:space="preserve">о государственном учреждении "Управление по развитию языков </w:t>
      </w:r>
      <w:r>
        <w:rPr>
          <w:rFonts w:ascii="Times New Roman"/>
          <w:b/>
          <w:i w:val="false"/>
          <w:color w:val="000000"/>
        </w:rPr>
        <w:t>Алматинской области"</w:t>
      </w:r>
    </w:p>
    <w:bookmarkEnd w:id="0"/>
    <w:bookmarkStart w:name="z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Государственное учреждение "Управление по развитию языков Алматинской области" (далее – Управление) является уполномоченным местным исполнительным органом Республики Казахстан уполномоченным для осуществления функций государственного управления и контроля при ведении единой языковой политики в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Управление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законом Республики Казахстан "О языках в Республике Казахстан", иными законами Республики Казахстан, актами Президента и Правительства Республики Казахстан, акимата и акима области,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Управление вступает в гражданско - 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Управления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040000. Республика Казахстан, Алматинская область, город Талдыкорган, улица Жансугурова, № 36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"Управление по развитию языков Алматинской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Положение является учредительным документом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Управления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Управления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Миссия Управления: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Управление осуществляет государственную языковую политику на территорий Алматинской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ведения единой языковой политики в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осуществление контроля в части исполнения Закона Республики Казахстан "О языках в Республике Казахстан" обеспечение функционирования государственного языка во всех сферах экономической, общественно-политической, социальной, культурной жизни общества и координирование деятельности городских и районных акиматов, уполномоченных органов, независимых ведомст и объединений, организаций и предприятий в части исполнения и реализации Государственной программы применения и развития языков, областного плана мероприятий по его осуществлению;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выполнения актов и поручений Президента и Правительства Республики Казахстан, акима области по вопросам, относящимся к компетенции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обеспечение деятельности ономастической комиссии, внедрения утвержденных государственным учреждением "Комитет по развитию языков и общественно-политической работы Министерства культуры и спорта Республики Казахстан" терминов во все социальные сферы и народного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разработка и утверждение региональную программу функционирования и развития языков и обеспечение ее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осуществление контроля за соблюдением законодательства Республики Казахстан о языках территориальными подразделениями центральных исполнительных органов и районными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контроля за соблюдением законодательства Республики Казахстан о языках в части размещения реквизитов и визуальной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выдача рекомендации об устранении нарушений требований, установленных законодательством Республики Казахстан о языках, применение меры административного воздействия на основании и в порядке, предусмотренных 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разработка и утверждение полугодовые планы проведение проверок в соответствии с Предпринимательским кодексом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осуществление комплекса мер областного значения, направленных на развитие государственного и других языков;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обеспечение деятельности областной ономастической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осуществление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1).запрашивать в установленном порядке от государственных органов и должностных лиц, иных организаций и граждан информацию, необходимую для выполнения своих функций, привлекать работников государственных органов и иных организаций в проработке вопросов, относящихся к компетенции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2).вносить акиму области предложения по совершенствованию деятельности местных исполнительных органов в сфере языковой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3).издавать поручения по вопросам, относящимся к сфере деятельности Управления, а также участвовать в мероприятиях, проводимых центральными и местными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4).осуществлять контроль за финансированием региональных программ по реализации языковой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5).создавать подведомственные учреждения и координировать их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6).оказывать методическую, информационную, организационную-техническую помощь должностным лицам и государственным органам по вопросам, входящим в компетенцию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18..Руководство Управления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19..Первый руководитель Управления назначается на должность и освобождается от должности акимом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определяет обязанности и полномочия руководителей структурных подразделений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назначает и освобождает от должностей работников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осуществляет поощрение сотрудников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налагает дисциплинарные взыскания на сотрудников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положения о структурных подразделениях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Управление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контролирует ход разработки нормативных правовых актов, проектов программ и других документов по вопросам, входящим в компетенцию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контролирует работу по подготовке отчетных материалов по вопросам, входящим в компетенцию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координирует ход реализации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порядке решает вопросы финансово-экономической и хозяйственной деятельности, контролирует рациональное и целевое исполнение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соблюдение законности, договорной и финансовой дисциплины в деятельности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осуществляет иные полномочия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22..Первый руководитель определяет полномочия руководителей структурных подразделений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23..Управление возглавляется руководителем управления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24..Управление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25..Имущество, закрепленное за Управлением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26..Управление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27..Реорганизация и упразднение Управления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находящихся в ведении Управления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"Учебно-методический центр "Тіл" Алматинской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