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74a6" w14:textId="15b7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27 января 2015 года №54 "Об утверждении Положения государственного учреждения "Управление предпринимательства и индустриально-инновационного развития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февраля 2016 года № 80. Зарегистрировано Департаментом юстиции Алматинской области 18 марта 2016 года № 3754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Алматинской области от 27 января 2015 года № 54 "Об утверждении Положения государственного учреждения "Управление предпринимательства и индустриально-инновационного развития Алматинской области" (зарегистрированного в Реестре государственной регистрации нормативных правовых актов 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3051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"Жетысу" от 7 марта 2015 года № 29, "Огни Алатау" от 7 марта 2015 года № 29)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 указанного Положения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 Местонахождение юридического лица: индекс 040000, Республика Казахстан, Алматинская область, город Талдыкорган, улица Кабанбай батыра, № 26.".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Возложить на руководителя государственного учреждения "Управление предпринимательства и индустриально-инновационного развития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Алматинской области Турдалиева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