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eb14" w14:textId="783e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февраля 2016 года № 84. Зарегистрировано Департаментом юстиции Алматинской области 18 марта 2016 года № 3756. Утратило силу постановлением акимата Алматинской области от 30 июня 2016 года № 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Алматинской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Алматинской области" в установленном законодательством порядке осуществить регистрацию настоящего постановления в органах юстиции и осуществить официальное опубликование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области, а также в газетах "Жетісу и Огни Алатау", периодических печатных изданиях, получивших право официального опубликования нормативных правовых постановлений акимата области и нормативных правовых решений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Дюсембинова Султана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от "18" февраля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</w:t>
      </w:r>
      <w:r>
        <w:rPr>
          <w:rFonts w:ascii="Times New Roman"/>
          <w:b/>
          <w:i w:val="false"/>
          <w:color w:val="000000"/>
        </w:rPr>
        <w:t>"Аппарат акима Алматинской области"</w:t>
      </w:r>
    </w:p>
    <w:bookmarkEnd w:id="0"/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акима Алматинской области" (далее-Аппарат) является государственным органом Республики Казахстан, осуществляющим информационно-аналитическое, организационно-правовое сопровождение деятельности акимата области и материально-техническое обеспечение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Алматинской области" осуществляет свою деятельность в соответствии с 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Алматинской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Алматинской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Алматинской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Алматинской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Алматинской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Алматинской области"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 040000, Республика Казахстан, Алматинская область, город Талдыкорган, улица Тәуелсіздік, № 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языке: "Алматы облысы әкімінің аппараты"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"Аппарат акимаАлматинской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Сокращенное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языке: "Алматы облысы әкімінің аппараты"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ГУ "Аппарат акима Алматинской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10..Настоящее Положение является учредительным документом государственного учреждения "Аппарат акима Алматинской области".                                                        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11.6Финансирование. деятельности государственного учреждения "Аппарат акима Алматинской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12..Государственному учреждению "Аппарат акима Алматинской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Алматинской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Алматинской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Алматинской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Миссией государственного учреждения "Аппарат акима Алматинской области" является обеспечение информационно-аналитической, организационно-правовой деятельности акимата области и материально-техническое обеспечение акима области в целях повышения качества государственного управления местными исполнительными органами устойчивого социально-экономического развития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1)..информационно-аналитическое и правовое обеспечение деятельности акимата области и акима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финансовое, хозяйственное и материально-техническое обслуживание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3)..обеспечения взаимодействия с Администрацией Президента Республики Казахстан, Канцелярией Премьер-Министра Республики Казахстан, Парламентом Республики Казахстан, представительными и исполнительными органами области, средствами массовой информации, общественными организациями, юридическими лицами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административно-организационные и правовые: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обеспечение исполнения законов Республики Казахстан, актов Президента Республики Казахстан, Правительства Республики Казахстан, государственных программ, актов акимата области и акима области, контроль за их исполнением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органами исполнительной власти всех уровней, получение от них информаций для подготовки проектов актов акимата области и акима области, концепций и прогнозов формирующих социально-экономическую политику в области, участие в их разработке и экспертизе;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предложений, определяющих сферу деятельности, полномочия и ответственность исполнительных органов, финансируемых из местного бюджета, решение вопросов по улучшению стиля и методов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документационное обеспечение деятельности акима и его заместителей, своевременное оформление актов акимата области и акима области доведение их до местных исполнительных органов и иных государственных органов области, предприятий, организаций,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работы местных исполнительных органов районов и городов областного значения по линии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сбора и последующее представление информации по регистрации актов гражданского состояния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служебных документов, писем, обращений физическихи юридических лиц, организация приема граждан по личным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иформационно-аналитические: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для акима и его заместителей материалов, характеризующих состояние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освещение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кадровой политики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совершенствование и повышение эффективности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мониторинга состояния кадров государственных служащих, включая формирование областной базы данных и формирование кадрового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государственных органов по вопросам подготовки, переподготовки и повышения квалификации государственных служащих, в том числе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и внесение предложений по кадровому составу, входящему в перечень должностей, назначаемых и освобождаемых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соблюдением Закона Республики Казахстан "О государственной службе Республики Казахстан" в вопросах соблюдения ограничений, связанных с пребыванием на государственной службе, ведение личных дел, трудовых книжек (послужных списков)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службы внутреннего аудита: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проведении аудита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аудита эффективности в государственном органе, в подведомственных организациях по всем направлениям их деятельности акимов районов и городов, управлениях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оценки функционирования системы внутреннего контроля и управления в государственном органе, в местных исполнительных органах (его территориальных подразделениях) и подведомственных организациях на основе системы управления рисками внутренних процессов (бизнес-процессов)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достижения целей и задач стратегического плана государственного органа и программ развития территорий во взаимосвязи с бюджетными расходами и другие функций в соответствии с Законом Республики Казахстан "О государственном аудите и финансовом контроле";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мониторинг государственных услуг и информационных технологий: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работы по оказанию государственных услуг и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анализа деятельности государственных органов и местных исполнительных органов по оказанию государственных услуг и информационных технологий, оказание практической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гендерной политики: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в соответствии с приоритетами и рекомендациями национальной комиссии по делам женщин и семейно-демографической политике при Президенте Республики Казахстан комплексных региональных (областных) программ в отношении женщин и семейно-демографической политики в контексте Стратегии развития Казахстана до 2030 года, Стратегии гендерного равенства в Республике Казахстан на 2006-2016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получать от государственых органов, предприятий, учреждений и организаций всех форм собственности необходимую информацию, устные и письменные обьяснения по вопросам, отнесенным к компетенции акима области. Давать государственным органам и местным исполнительным органам области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в местных государственных органах проверки состояния исполнения актов и поручений Главы государства, акимата области и акима области, требовать устранения выявленных нарушений и недостатков, заслушивать устные и истребовать письменные обьяснения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акиму области предложения о привлечении к дисциплинарной ответственности руководителей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4)..вести служебную переписку с государственными органами и организациями по вопросам, отнесенным к ведению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заседаниях коллегий, комиссий, совещаниях управлений, департаментов и других областных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 поручению руководства привлекать работников государственных органов, предприятий и организацийк участию в решении вопросов, отнесенных к компетенции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функции, предусмотренные законами Республики Казахстан, Правительства Республики Казахстан, актами акимата области и акима области, а также поручениям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Требование Аппарата по представлению необходимых документов, материалов, сообщений, письменных обьяснений должностных лиц органов, финансируемых из местного бюджета, подлежат исполнению в установленные законодательством сроки, если Аппаратом не установлены иные сроки их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</w:t>
      </w:r>
      <w:r>
        <w:rPr>
          <w:rFonts w:ascii="Times New Roman"/>
          <w:b/>
          <w:i w:val="false"/>
          <w:color w:val="000000"/>
        </w:rPr>
        <w:t>учреждения "Аппарат акима Алматинской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17..Руководство государственным учреждением "Аппарат акима Алматинской области" осуществляется руководителем, который несет персональную ответственность за выполнение возложенных на государственное учреждение "Аппарат акима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18..Руководитель государственного учреждения "Аппарат акима Алматинской.области"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 Руководитель государственного учреждения "Аппарат акима Алматинской области" принимает меры, направленные на противодействие коррупции в Аппарате и несет персональную ответственность за непринятие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20..Руководитель государственного учреждения "Аппарат акима Алматинской области"имеет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Организация деятельности руководителя аппарата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реализацию целей, возложенных на аппарат;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организует, координирует и контролирует деятельность структурных подразделений аппарата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структуру и штатное расписание аппарата, положение о его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4)..назначает на государственные должности и освобождает от государственных должностей административных государственных служащих корпуса "Б"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общее руководство деятельностью дисциплинарной и конкурсной комиссий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соблюдением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решает вопросы командирования, прредоставления отпусков, оказания материальной помощи, подготовки и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компетенций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исполнение требований законодательства Республики Казахстан о противодействии коррупции в пределах своей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контролирует ход исполнения решений, принятых местными исполнительными органами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полномочия, возложенные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"Аппарат акима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 предложения: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распределению обязанностей между заместителями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надбавкам и доплатам к должностным окладам работников Аппарата, руководителям исполнительных органов, финансируемым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вопросам планирования работы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иным вопросам, предусмотренным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2)..осуществляет общее руководство и координацию деятельности структурных подразделений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3)..вносит предложения о привлечении к дисциплинарной ответственности должностных лиц, назначаемых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контакты акима области с Парламентом Республики Казахстан, Администрацией Президента Республики Казахстан, Канцелярией Премьер-Министра Республики Казахстан, министерствами и ведомствовами Республики Казахстан, акимами районов и городов области, руководителями исполнительных органов, финансируемых из местного бюджета, структурными подразделениями центральных исполнительных органов, общественными обьединениями, юридическими и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работу по контролю за исполнением принятых актов акимата области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служебную документацию в пределах компетенции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устанавливает внутренний трудовой распорядок в Аппарате: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установленном законодательством Республики Казахстан порядке распоряжается имуществом и средствами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договоры и соглашения, выдает доверенности: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выполняет иные функции, возлагаемые на него акимом области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"Аппарат акима Алматинской области" в период его отсутствия осуществляется лицом, его замещающим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Аппарата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Для выполнения возложенных на Аппарат функций в его составе образуются отделы. Заместители руководителя Аппарата, заведующие отделами, советники, помощники, главные инспектора акима области, главные и ведущие специалисты, специалисты отделов являются работниками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25...Отделы Аппарата действуют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настоящего положения и регламента аппарата, а также положений отделов, утверждаемых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Работники Аппарата назначаются на должность и освобождаются от должности руководителем аппарата акима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Заведущие отделами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несут персональную ответственность за выполнение возложенных на отдел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выполняют поручения акима области, его заместителей, руководителя Аппарата и его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вносят предложения о перемещении и освобождении работников отдела, их поощрении и привлечении к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распределяют обязанности между работниками отдела, обеспечивают надлежащую организацию труда, трудовую и исполнительную дисциплину;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отвечают за ведение делопроизводства в соответствии с регламентом Аппарата и действующими инструкциями по делопроизводству.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Работники Аппарата при исполнении своих служебных обязанностей осуществляют функции, возложенные на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29..Режим работы государственного учреждения "Аппарат акима Алматинской области" установлен в соответствии с Трудовым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</w:t>
      </w:r>
      <w:r>
        <w:rPr>
          <w:rFonts w:ascii="Times New Roman"/>
          <w:b/>
          <w:i w:val="false"/>
          <w:color w:val="000000"/>
        </w:rPr>
        <w:t>"Аппарат акима Алматинской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Государственное учреждение "Аппарат акима Алматинской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Алматинской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законодательством.Республики.Казахстан.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31..Имущество, закрепленное за государственным учреждением "Аппарат акима Алматинской области" относится к 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"Аппарат акима Алматинской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"Аппарат акима Алматинской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 и упразднение государственного учреждения "Аппарат акима Алматинской области" осуществляются в соответствии с законодательством.Республики.Казахстан.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"Аппарат акима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1)..Коммунальное государственное учреждение "Хозяйственное управление" государственного учреждения "Аппарат акима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 информационных технологий" государственного учреждения "Аппарат акима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"Дом дружбы – центр общественного согласия" государственного учреждения "Аппарат акима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"Управление обеспечения мобилизационной подготовки и территориальной обороны" государственного учреждения "Аппарат акима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