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5bee" w14:textId="d7d5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15 февраля 2016 года № 75. Зарегистрировано Департаментом юстиции Алматинской области 25 марта 2016 года № 3758. Утратило силу постановлением акимата Алматинской области от 25 ноября 2019 года № 527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24 ноября 2015 года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Акимам районов и городов, руководителям областных управлений, обеспечить своевременное и качественное размещение открытых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юридический, государственно-правовой отдел аппарата акима области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С.Турдалиева.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А.О.Исекешев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Алматинской области № 75 от "15" февраля 2016 года 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 утверждении перечня открытых данных размещаемых на интернет-портале открытых данных" Перечень открытых данных, размещаемых на интернет-портале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государственным учреждением "Аппарат акима Алматинской области"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200"/>
        <w:gridCol w:w="239"/>
        <w:gridCol w:w="704"/>
        <w:gridCol w:w="4848"/>
        <w:gridCol w:w="186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автоматизированное рабочее место интернет-портала открытых данных или через application programming interface системы государственного органа)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счет, 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личного приема руководителем и его заместителями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ответственных за организацию личного приема граждан, контактные телефоны,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 горячей линии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аппарата акима Алматинской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районов, городов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акимата: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электронной почты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районов, городов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вакансиях акимата: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кандидатам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ответственном за консультирование по кадровым вопросам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аппарата акима Алматинской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районов, городов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услуг, оказываемых акиматом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лицензий и разрешительных документов, выдаваемых местным исполнительным органом: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выдачи лицензий, разрешительных документов и т.д.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областных управлений, Акимы районов, городов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Подведомственные учреждения местного исполнительного органа,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счет, 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 горячей линии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районов,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областных управлений, районных и городских отделов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энергоснабжения: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энергетики и жилищно-комунального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газоснабжения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энергетики и жилищно-комунального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водоснабжения: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водоотведения: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энергетики и жилищно-комунального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вывоза мусора: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кооперативов собственников квартир: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геолокация, привязка к жилым/нежилым домам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энергетики и жилищно-комунального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природный газ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электроснабжение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теплоснабжение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тепловую энергию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водоснабжение и водоотведение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по ремонтным работам 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по отключению горячей воды 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автомобильных дорог и пассажирских перевозок"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Контактная информация городских коммунальных службах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автопарках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автовокзалах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железнодорожных вокзалах: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автомобильных дорог и пассажирских перевозок"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аэропортах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9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маршрутах городского автотранспорта, железнодорожного транспорта, авиатранспорта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остановок/ станций и т.д.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автомобильных дорог и пассажирских перевозок"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0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строительства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государственного учреждения "Управление автомобильных дорог и пассажирских перевозок",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"Управление строительства"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1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ремонта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автомобильных дорог и пассажирских перевозок"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2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благоустройства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пешеходных переходов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Руководители государственного учреждения "Управление автомобильных дорог и пассажирских перевозок"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"Департамент внутренних дел Алматинской области"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камер фото/видео-фиксации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домах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координации занятости и социальных программ"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домах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домах ветеранов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координации занятости и социальных программ"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больницах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здравоохранения"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9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поликлиниках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здравоохранения"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0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фельдшерско-акушерских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1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аптеках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здравоохранения"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2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образования (в том числе детские сады, учреждения образования всех видов собственности, учреждения дополнительного и специализированного среднего образования, высшего образования, все виды образования согласно Приказа Министра образования и науки Республики Казахстан от 22 февраля 2013 года № 50)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образования"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домах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культуры, архивов и документационного обеспечения"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музеях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библиотеках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культуры, архивов и документационного обеспечения"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театрах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культуры, архивов и документационного обеспечения"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4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кинотеатрах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4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парках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культуры, архивов и документационного обеспечения"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49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культурных заведений (театры, музеи, выставки)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0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1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стадионах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физической культуры и спорта"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2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спортивных комплексах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спортивных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физической культуры и спорта"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агропромышленного комплекса (производство)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сельского хозяйства"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агропромышленного комплекса (переработка)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предприятий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сельского хозяйства"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5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 сельского хозяйства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5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мяса (в живом весе)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59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молока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0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яиц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1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крупного рогатого скота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2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заводы (наименование объекта, адрес, геопозиция)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Птицефабрики (наименование объекта, адрес, геопозиция)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зонах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природных ресурсов и регулирования природопользо-вания"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заповедниках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заказниках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природных ресурсов и регулирования природопользования"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6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связи и телефонизации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Алматинской области"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6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гостиницах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туризма"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69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санаториях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здравоохране-ния"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0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пансионатах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здравоохране-ния" и Руководитель государственного учреждения "Управление координации занятости и социальных программ"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1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малого и среднего бизнеса (в том числе объекты общественного питания, отдыха и так далее)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предпринимательства и индустриально-инновацион-ного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Руководитель государственного учреждения "Управление сельского хозяйства"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2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промышленности (в том числе заводы, промышленные предприятия и так далее)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предпринимательства и индустриально-инновацион-ного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питания, входящие в продовольственную корзину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координации занятости и социальных программ" и Руководитель государственного учреждения "Управление предпринимательства и индустриально-инновацион-ного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продукты питания, входящие в продовольственную корзину, за прошлые года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предпринимательства и индустриально-инновацион-ного развития"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недобросовестных объектов общественного питания (наименование объекта, контакты, адрес, геопозиция)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Потребительская корзина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координации занятости и социальных программ"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7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социальных магазинов и 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режим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предпринимательства и индустриально-инновацион-ного развития"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7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крупных супермаркетов и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79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автоматических заправочных 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предпринимательства и индустриально-инновацион-ного развития" и Руководитель государственного учреждения "Управление энергетики и жилищно-комунального хозяйства"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0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аккумуляторов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предпринимательства и индустриально-инновацион-ного развития"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1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2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виноградного вина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предприятий товаропроизводителей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предпринимательства и индустриально-инновацион-ного развития" и Руководитель государственного учреждения "Управление сельского хозяйства"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продукции горнодобывающей промышленности и разработки карьеров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предпринимательства и индустриально-инновацион-ного развития"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обрабатывающей промышленности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питания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учреждения "Управление предпринимательства и индустриально-инновацион-ного развития" и Руководитель государственного учреждения "Управление сельского хозяйства"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8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химических продуктов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предпринимательства и индустриально-инновацион-ного развития"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8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прочей неметаллической минеральной продукции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89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легкой промышленности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0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продукции машиностроения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1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продукции металлургической промышленности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2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готовых металлических изделий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3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и средние промышленные предприятия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94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95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по переработке рыбы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сельского хозяйства" и Руководитель государственного учреждения "Управление предпринимательства и индустриально-инновацион-ного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96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плодоовощной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97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Мясоперерабатывающие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98"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туроператорах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следующего за отчетным периодом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интернет-портала открытых данных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туризма"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