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8f83" w14:textId="fba8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03 марта 2016 года № 110. Зарегистрировано Департаментом юстиции Алматинской области 08 апреля 2016 года №3785.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рыбохозяйственных водоемов </w:t>
      </w:r>
      <w:r>
        <w:rPr>
          <w:rFonts w:ascii="Times New Roman"/>
          <w:b w:val="false"/>
          <w:i w:val="false"/>
          <w:color w:val="000000"/>
          <w:sz w:val="28"/>
        </w:rPr>
        <w:t>местного значения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"Управления природных ресурсов и регулирования природопользования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акима области Бескемпирова Серикжана Ислямовича.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"03" марта 2016 г.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водоҰмов местного значения по Алматинской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Алматинской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6765"/>
        <w:gridCol w:w="337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расположения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Шошкалы</w:t>
            </w:r>
          </w:p>
          <w:bookmarkEnd w:id="2"/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Теренколь</w:t>
            </w:r>
          </w:p>
          <w:bookmarkEnd w:id="3"/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Жасылколь</w:t>
            </w:r>
          </w:p>
          <w:bookmarkEnd w:id="4"/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Майканколь</w:t>
            </w:r>
          </w:p>
          <w:bookmarkEnd w:id="5"/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Коржынколь</w:t>
            </w:r>
          </w:p>
          <w:bookmarkEnd w:id="6"/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Сапи</w:t>
            </w:r>
          </w:p>
          <w:bookmarkEnd w:id="7"/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Камышевое озеро (Белое)</w:t>
            </w:r>
          </w:p>
          <w:bookmarkEnd w:id="8"/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Кисыкколь</w:t>
            </w:r>
          </w:p>
          <w:bookmarkEnd w:id="9"/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Сарыколь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Бестерековские озҰра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Даулет</w:t>
            </w:r>
          </w:p>
          <w:bookmarkEnd w:id="11"/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Сатыбай</w:t>
            </w:r>
          </w:p>
          <w:bookmarkEnd w:id="12"/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Шумек</w:t>
            </w:r>
          </w:p>
          <w:bookmarkEnd w:id="13"/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Абжанов</w:t>
            </w:r>
          </w:p>
          <w:bookmarkEnd w:id="14"/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Жазылбеков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Колесников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Бакланье озеро</w:t>
            </w:r>
          </w:p>
          <w:bookmarkEnd w:id="16"/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Кураксуйская система озҰр</w:t>
            </w:r>
          </w:p>
          <w:bookmarkEnd w:id="17"/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Пресные Райские озҰра </w:t>
            </w:r>
          </w:p>
          <w:bookmarkEnd w:id="18"/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Телибаевские озҰра</w:t>
            </w:r>
          </w:p>
          <w:bookmarkEnd w:id="19"/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Сарыколь</w:t>
            </w:r>
          </w:p>
          <w:bookmarkEnd w:id="20"/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Клинковое озеро</w:t>
            </w:r>
          </w:p>
          <w:bookmarkEnd w:id="21"/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Кулындинская система озҰр</w:t>
            </w:r>
          </w:p>
          <w:bookmarkEnd w:id="22"/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Тобындинская система озҰр</w:t>
            </w:r>
          </w:p>
          <w:bookmarkEnd w:id="23"/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Ушкольские озҰра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Целинное озеро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Кызылагаш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Тумаш –Ногас</w:t>
            </w:r>
          </w:p>
          <w:bookmarkEnd w:id="25"/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Карашаш</w:t>
            </w:r>
          </w:p>
          <w:bookmarkEnd w:id="26"/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Кумарал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озеро Ернат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Айсу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Михайловское</w:t>
            </w:r>
          </w:p>
          <w:bookmarkEnd w:id="28"/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Аулиебулак -2</w:t>
            </w:r>
          </w:p>
          <w:bookmarkEnd w:id="29"/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Конаевское</w:t>
            </w:r>
          </w:p>
          <w:bookmarkEnd w:id="30"/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Алтынколь</w:t>
            </w:r>
          </w:p>
          <w:bookmarkEnd w:id="31"/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Жетиколь</w:t>
            </w:r>
          </w:p>
          <w:bookmarkEnd w:id="32"/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Азурманка-1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Азурманка-2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Натали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Бартогай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Муларды</w:t>
            </w:r>
          </w:p>
          <w:bookmarkEnd w:id="35"/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Жанадаур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Огизбай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Акбулак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Канбакты</w:t>
            </w:r>
          </w:p>
          <w:bookmarkEnd w:id="37"/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Ащису</w:t>
            </w:r>
          </w:p>
          <w:bookmarkEnd w:id="38"/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Канабек </w:t>
            </w:r>
          </w:p>
          <w:bookmarkEnd w:id="39"/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Келте</w:t>
            </w:r>
          </w:p>
          <w:bookmarkEnd w:id="40"/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Ащиколь</w:t>
            </w:r>
          </w:p>
          <w:bookmarkEnd w:id="41"/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Тамырколь</w:t>
            </w:r>
          </w:p>
          <w:bookmarkEnd w:id="42"/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Бокпен</w:t>
            </w:r>
          </w:p>
          <w:bookmarkEnd w:id="43"/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Сарыбулак</w:t>
            </w:r>
          </w:p>
          <w:bookmarkEnd w:id="44"/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Карабасские разливы</w:t>
            </w:r>
          </w:p>
          <w:bookmarkEnd w:id="45"/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Кара-бала</w:t>
            </w:r>
          </w:p>
          <w:bookmarkEnd w:id="46"/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Караколь (малый)</w:t>
            </w:r>
          </w:p>
          <w:bookmarkEnd w:id="47"/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Сертай</w:t>
            </w:r>
          </w:p>
          <w:bookmarkEnd w:id="48"/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Агабек</w:t>
            </w:r>
          </w:p>
          <w:bookmarkEnd w:id="49"/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Бесколь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Ушколь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Алтынколь</w:t>
            </w:r>
          </w:p>
          <w:bookmarkEnd w:id="51"/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Дубчунколь</w:t>
            </w:r>
          </w:p>
          <w:bookmarkEnd w:id="52"/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Сарыколь</w:t>
            </w:r>
          </w:p>
          <w:bookmarkEnd w:id="53"/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Жидеколь</w:t>
            </w:r>
          </w:p>
          <w:bookmarkEnd w:id="54"/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Кундызды</w:t>
            </w:r>
          </w:p>
          <w:bookmarkEnd w:id="55"/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Малая Подкова</w:t>
            </w:r>
          </w:p>
          <w:bookmarkEnd w:id="56"/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Усек</w:t>
            </w:r>
          </w:p>
          <w:bookmarkEnd w:id="57"/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Сорколь</w:t>
            </w:r>
          </w:p>
          <w:bookmarkEnd w:id="58"/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Большая Подкова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Жолманды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Али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Тореколь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Жаналык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Деревянное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Косагаш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Алтайские озҰра</w:t>
            </w:r>
          </w:p>
          <w:bookmarkEnd w:id="61"/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Туранговое озеро</w:t>
            </w:r>
          </w:p>
          <w:bookmarkEnd w:id="62"/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Акколь</w:t>
            </w:r>
          </w:p>
          <w:bookmarkEnd w:id="63"/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Кокышколь</w:t>
            </w:r>
          </w:p>
          <w:bookmarkEnd w:id="64"/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Актилек</w:t>
            </w:r>
          </w:p>
          <w:bookmarkEnd w:id="65"/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Тазаколь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Жакан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