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eb29" w14:textId="5ffe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14 декабря 2015 года № 51-287 "Об областном бюджете Алматинской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12 мая 2016 года № 2-15. Зарегистрировано Департаментом юстиции Алматинской области 17 мая 2016 года № 3832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9 января 2016 года № 3), в решение Алматинского областного маслихата от 27 января 2016 года № 54-298 "О внесений изменений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3691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23 февраля 2016 года № 24), в решение Алматинского областного маслихата от 16 марта 2016 года № 57-305 "О внесений изменений и дополнений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3757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"Огни Алатау" и "Жетысу" от 5 апреля 2016 года № 39),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 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330 419 344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32 803 509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1 294 352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296 301 483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327 186 686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10 852 782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12 838 793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1 986 011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6 505 661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6 505 661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14 125 785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14 125 785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"451 056" заменить на цифры "452 541";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"13 889 761" заменить на цифры "15 492 762".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"Управление экономики и бюджетного планирования Алматинской области" (по согласованию Сатыбалдина Н.Т.)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Телпекбаева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Алматинского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12 мая 2016 года № 2-15 "О внесении  изменений в решение маслихата Алматинской области от 14 декабря 2015 года № 51-287 "Об областном бюджете Алматинской области на 2016-2018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Алматинской области от 14 декабря 2015 года № 51-287 "Об областном бюджете Алматинской области на 2016-2018 годы"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330 419 344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32 803 509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16 221 978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16 221 978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15 145 043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15 145 043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1 436 488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1 436 488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1 294 352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952 931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952 931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296 301 483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66 703 992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66 703 992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229 597 491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229 597 491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327 186 686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5 687 137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3 436 070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3 091 402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1 857 219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358 356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727 955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126 636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308 554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272 325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124 317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1 610 269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521 036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459 942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410 442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293 993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10 063 039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10 033 466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9 903 151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6 815 151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2 989 352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130 315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130 315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71 259 018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9 713 368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8 021 473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8 021 473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1 691 895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1 691 895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34 614 603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2 471 268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1 230 606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1 179 549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30 961 526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30 925 858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1 181 809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517 409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8 872 321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432 935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432 935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8 439 386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8 439 386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18 013 348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18 013 348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175 477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382 638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216 463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15 929 855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68 440 116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5 075 013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1 444 797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317 954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3 630 216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3 630 216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16 620 605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16 620 605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6 740 246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475 414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921 863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996 185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3 854 609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153 580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41 355 515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41 355 515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2 204 934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38 107 007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757 660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740 236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4 609 244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4 609 244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266 546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3 656 183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5 427 432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3 442 642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2 770 366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608 517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1 405 794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218 378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459 011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78 666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672 276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1 637 716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1 530 134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987 619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20 388 213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9 190 197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399 966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371 249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8 512 300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2 540 281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5 972 019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11 198 016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3 143 774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2 944 271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199 503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8 054 242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4 601 982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854 441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1 939 116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530 093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9 217 761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2 658 753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1 333 774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1 333 774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1 324 979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335 842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415 785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573 352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3 897 619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75 962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3 808 693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3 619 687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1 345 326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885 570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885 570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314 435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228 762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1 078 267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235 471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129 091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398 750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340 542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444 046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391 763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5 966 829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5 336 340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5 336 340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5 336 340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26 238 195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22 598 066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19 616 238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519 034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866 381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2 192 777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305 351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601 706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857 754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1 036 687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11 821 727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310 900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899 429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899 429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2 082 399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1 983 282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1 333 569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356 346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324 688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977 223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977 223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1 279 622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1 279 622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1 279 622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596 611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452 541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243 832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176 475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1 704 704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1 704 704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1 537 582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1 457 700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20 039 587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15 492 762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15 486 701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4 395 441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5 362 380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3 624 757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2 060 439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4 309 737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4 309 737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2 220 673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1 800 389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36 259 782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6 162 407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6 127 655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2 103 352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3 746 802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30 097 375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268 426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268 426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28 567 366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638 839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1 300 789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22 289 173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4 338 565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45 883 855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10 852 782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12 838 793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4 582 980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4 582 980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4 004 309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4 004 309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2"/>
        <w:gridCol w:w="983"/>
        <w:gridCol w:w="2745"/>
        <w:gridCol w:w="5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1 985 958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688"/>
        <w:gridCol w:w="1671"/>
        <w:gridCol w:w="1671"/>
        <w:gridCol w:w="2959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6 505 661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6 505 661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6 505 661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6 505 661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3 316 161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3 316 161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4"/>
        <w:gridCol w:w="1494"/>
        <w:gridCol w:w="1494"/>
        <w:gridCol w:w="3996"/>
        <w:gridCol w:w="2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02"/>
        <w:gridCol w:w="761"/>
        <w:gridCol w:w="3726"/>
        <w:gridCol w:w="5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- 14 125 785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14 125 785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10 960 122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10 960 122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10 960 122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4 662 314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4 662 314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4 662 314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735"/>
        <w:gridCol w:w="1786"/>
        <w:gridCol w:w="1786"/>
        <w:gridCol w:w="2317"/>
        <w:gridCol w:w="4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