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a167" w14:textId="676a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Алматинского областного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12 мая 2016 года № 2-23. Зарегистрировано Департаментом юстиции Алматинской области 10 июня 2016 года № 3886. Утратило силу решением Алматинского областного маслихата от 26 апреля 2017 года № 14-82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Алматинского областного маслихата от 26.04.2017 </w:t>
      </w:r>
      <w:r>
        <w:rPr>
          <w:rFonts w:ascii="Times New Roman"/>
          <w:b w:val="false"/>
          <w:i w:val="false"/>
          <w:color w:val="ff0000"/>
          <w:sz w:val="28"/>
        </w:rPr>
        <w:t>№ 14-82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методику оценки деятельности административных государственных служащих корпуса "Б" аппарата Алматинского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Алматинского областного маслихата Курманбаева Ерлана Бакытжановича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Алматинского областного маслихата Курманбаева Ерлана Бакытжановича.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Тельпекбаева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Алматинского областного маслихата от 12 мая 2016 года № 2-23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Алматинского областного маслихата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методика оценки деятельности административных государственных служащих корпуса "Б" аппарата Алматинского областного маслихата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аппарата Алматинского областного маслихата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специалист аппарата, занимающийся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</w:p>
    <w:bookmarkEnd w:id="3"/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4"/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приложению 1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 И. 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 </w:t>
      </w:r>
    </w:p>
    <w:bookmarkEnd w:id="5"/>
    <w:bookmarkStart w:name="z4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6"/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7"/>
    <w:bookmarkStart w:name="z4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8"/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приложению 2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специалистом аппарата, занимающегося кадровыми вопросами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9"/>
    <w:bookmarkStart w:name="z6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10"/>
    <w:bookmarkStart w:name="z6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приложению 3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11"/>
    <w:bookmarkStart w:name="z7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 </w:t>
      </w:r>
    </w:p>
    <w:bookmarkEnd w:id="12"/>
    <w:bookmarkStart w:name="z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специалистом аппарата, занимающегося кадровыми вопросами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Лица, указанные в пункте 29 настоящей Методики, заполняют оценочный лист круговой оценки по форме согласно приложению 4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специалисту аппарата, занимающийся кадровыми вопросами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Специалист аппарата, занимающийся кадровыми вопросами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</w:p>
    <w:bookmarkEnd w:id="13"/>
    <w:bookmarkStart w:name="z8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14"/>
    <w:bookmarkStart w:name="z8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-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16"/>
    <w:bookmarkStart w:name="z10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 приложению 5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специалистом аппарата, занимающегося кадровыми вопросами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у специалиста аппарата, занимающегося кадровыми вопросами.</w:t>
      </w:r>
    </w:p>
    <w:bookmarkEnd w:id="17"/>
    <w:bookmarkStart w:name="z1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18"/>
    <w:bookmarkStart w:name="z1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</w:p>
    <w:bookmarkEnd w:id="19"/>
    <w:bookmarkStart w:name="z1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20"/>
    <w:bookmarkStart w:name="z1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Алматинского областного маслихата</w:t>
            </w:r>
          </w:p>
        </w:tc>
      </w:tr>
    </w:tbl>
    <w:bookmarkStart w:name="z1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план работы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мероприятия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  <w:bookmarkEnd w:id="28"/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Алматинского областного маслихата</w:t>
            </w:r>
          </w:p>
        </w:tc>
      </w:tr>
    </w:tbl>
    <w:bookmarkStart w:name="z1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2267"/>
        <w:gridCol w:w="1551"/>
        <w:gridCol w:w="1811"/>
        <w:gridCol w:w="2267"/>
        <w:gridCol w:w="1812"/>
        <w:gridCol w:w="1552"/>
        <w:gridCol w:w="313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поощ-ряемых показа-телях и видах деятель-ности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дисциплины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наруше-ния трудовой дисцип-лины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поощря-емых показате-лях и видах деятель-ности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дисцип-лины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дисцип-лины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  <w:bookmarkEnd w:id="34"/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Алматинского областного маслихата</w:t>
            </w:r>
          </w:p>
        </w:tc>
      </w:tr>
    </w:tbl>
    <w:bookmarkStart w:name="z1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2573"/>
        <w:gridCol w:w="3962"/>
        <w:gridCol w:w="1658"/>
        <w:gridCol w:w="1658"/>
        <w:gridCol w:w="737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6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  <w:bookmarkEnd w:id="41"/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Алматинского областного маслихата</w:t>
            </w:r>
          </w:p>
        </w:tc>
      </w:tr>
    </w:tbl>
    <w:bookmarkStart w:name="z1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43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</w:p>
          <w:bookmarkEnd w:id="44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5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6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7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</w:p>
          <w:bookmarkEnd w:id="48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9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0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1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</w:p>
          <w:bookmarkEnd w:id="52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3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4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аппарата Алматинского областного маслихата</w:t>
            </w:r>
          </w:p>
        </w:tc>
      </w:tr>
    </w:tbl>
    <w:bookmarkStart w:name="z20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3905"/>
        <w:gridCol w:w="1750"/>
        <w:gridCol w:w="3905"/>
        <w:gridCol w:w="990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56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7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8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59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