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0e91" w14:textId="d200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Алматинского областного маслихата от 14 декабря 2015 года № 51-287 "Об областном бюджете Алматинской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15 июля 2016 года № 7-39. Зарегистрировано Департаментом юстиции Алматинской области 20 июля 2016 года № 3903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9 января 2016 года № 3), в решение Алматинского областного маслихата от 27 января 2016 года № 54-298 "О внесений изменений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3691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23 февраля 2016 года № 24), в решение Алматинского областного маслихата от 16 марта 2016 года № 57-305 "О внесений изменений и дополнений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24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3757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газетах "Огни Алатау" и "Жетысу" от 5 апреля 2016 года № 39), в решение Алматинского областного маслихата от 12 мая 2016 года № 2-15 "О внесений изменений в решение Алматинского областного маслихата от 14 декабря 2015 года № 51-287 "Об областном бюджете Алматинской области на 2016-2018 годы" (зарегистрированного в Реестре государственной регистрации нормативных правовых актов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газетах "Огни Алатау" и "Жетысу" от 2 июня 2016 года № 62),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 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областной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331 854 344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33 071 349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2 461 512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296 301 483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328 196 802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12 490 060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14 476 071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1 986 011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6 604 321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6 604 321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15 436 839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15 436 839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"9-1. Одобрить выпуск государственных эмиссионных ценных бумаг по Алматинской области в сумме 3 632 545 тысяч тенге, в том числе в 2016 году – 1 637 278 тысяч тенге, в 2017 году – 1 995 267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Учесть, что в областном бюджете на 2016 год предусмотрены кредиты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проектирование и (или) строительство жилья за счет внутренних займов;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кредитов бюджетам районов (городов областного значения) определяются на основании постановления акимата Алматинской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"452 541" заменить на цифры "321 879";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"15 492 762" заменить на цифры "15 127 990";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"638 839" заменить на цифры "688 839".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"Управление экономики и бюджетного планирования Алматинской области" (по согласованию Сатыбалдина Н.Т.)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Алматинской области от 15 июля 2016 года № 7-39 "О внесении  изменений и дополнений в решение маслихата Алматинской области от 14 декабря 2015 года № 51-287 "Об областном бюджете Алматинской области на 2016-2018 годы"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Алматинской области от 14 декабря 2015 года № 51-287 "Об областном бюджете Алматинской области на 2016-2018 годы"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331 854 344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33 071 349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16 601 018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16 601 018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15 007 168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15 007 168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1 463 163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1 463 163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2 461 512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2 088 091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2 088 091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233 629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233 629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296 301 483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66 703 992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66 703 992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229 597 491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229 597 491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6 076 308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3 754 463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3 408 454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2 106 025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394 901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759 656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126 636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280 778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375 554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339 325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124 317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1 834 048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1 834 048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1 610 269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112 243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112 243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914 555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853 461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504 826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299 135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10 074 766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10 045 193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9 903 151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6 812 151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2 989 352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142 042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71 954 712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9 713 368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8 021 473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8 021 473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1 691 895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1 691 895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34 150 653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2 474 926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1 230 271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1 183 542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30 484 773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30 449 105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1 190 954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665 045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525 909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8 884 602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435 915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435 915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8 448 687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8 448 687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19 160 711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19 160 711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175 477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207 686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380 652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208 984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481 717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17 514 201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68 079 532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5 011 452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1 379 806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987 019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268 683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3 631 646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3 631 646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16 502 158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16 502 158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6 621 799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475 414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602 486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192 474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921 863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996 185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3 854 609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153 580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2 683 748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41 413 928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41 413 928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2 204 934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285 914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38 165 420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757 660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740 236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39 503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4 372 255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4 180 077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594 213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232 611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3 256 951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192 178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192 178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5 462 867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3 437 417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2 763 835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608 337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1 388 594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218 378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673 582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602 117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347 074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1 678 376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1 570 794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104 376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30 646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302 972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44 693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55 835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1 004 799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20 946 002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9 907 773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293 746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265 029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28 717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539 250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539 250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8 832 788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2 738 808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6 093 980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217 509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204 384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11 038 229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3 037 383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2 744 271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293 112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8 000 846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4 589 253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960 713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1 939 116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382 174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9 448 894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2 679 661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1 338 749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1 338 749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1 340 912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341 842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416 185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582 885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4 039 391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136 560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3 902 831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118 226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3 692 175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1 369 858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898 470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898 470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145 321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13 807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326 067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238 394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1 122 188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260 794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106 380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405 101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346 021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456 293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405 353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5 726 915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630 489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5 096 426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5 096 426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5 096 426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25 641 449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22 089 039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19 196 238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115 707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469 741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519 034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866 381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2 192 777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305 351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601 706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857 754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1 036 687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31 860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11 401 727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34 429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187 947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310 900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765 602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765 602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2 127 199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49 940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2 028 082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1 343 569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356 346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324 688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987 223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987 223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1 279 622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1 279 622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1 279 622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466 705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408 880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321 879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254 019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61 970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137 522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52 206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208 495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198 475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146 876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1 704 704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1 704 704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104 953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1 537 582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1 457 700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19 713 762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15 127 990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15 121 929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4 404 441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5 340 200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3 380 926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1 952 678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4 348 684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4 348 684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58 787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65 630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325 357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2 109 766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1 786 978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36 478 499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6 175 903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6 141 151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2 103 352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3 760 298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30 302 596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269 215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28 696 491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688 839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1 300 789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22 368 298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4 338 565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283 418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254 893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181 643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80 371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718 208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718 208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45 973 837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45 883 855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12 490 060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14 476 071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5 833 000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6 220 258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6 220 258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2 215 949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1 637 278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4 004 309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4 004 309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1 512 904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212 904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2"/>
        <w:gridCol w:w="983"/>
        <w:gridCol w:w="2745"/>
        <w:gridCol w:w="5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1 986 011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1 986 011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1 986 011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1 985 958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688"/>
        <w:gridCol w:w="1671"/>
        <w:gridCol w:w="1671"/>
        <w:gridCol w:w="2959"/>
        <w:gridCol w:w="4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6 604 321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3 344 661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3 344 661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205 660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3 000 000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4"/>
        <w:gridCol w:w="1494"/>
        <w:gridCol w:w="1494"/>
        <w:gridCol w:w="3996"/>
        <w:gridCol w:w="23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02"/>
        <w:gridCol w:w="761"/>
        <w:gridCol w:w="3726"/>
        <w:gridCol w:w="5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- 15 436 839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15 436 839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12 597 400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12 597 400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эмиссионные ценные 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1 637 278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10 960 122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4 336 090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4 336 090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4 336 090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735"/>
        <w:gridCol w:w="1786"/>
        <w:gridCol w:w="1786"/>
        <w:gridCol w:w="2317"/>
        <w:gridCol w:w="4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1 496 598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неиспользованных бюджетных кредитов, выданных из республиканского 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