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17499" w14:textId="33174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Алматинской области от 17 августа 2015 года № 364 "Об утверждении регламентов государственных услуг в сфере архитектуры"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Алматинской области от 13 июня 2016 года № 306. Зарегистрировано Департаментом юстиции Алматинской области 22 июля 2016 года № 3906. Утратило силу постановлением акимата Алматинской области от 14 февраля 2020 года № 57</w:t>
      </w:r>
    </w:p>
    <w:p>
      <w:pPr>
        <w:spacing w:after="0"/>
        <w:ind w:left="0"/>
        <w:jc w:val="both"/>
      </w:pPr>
      <w:bookmarkStart w:name="z48"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постановлением акимата Алматинской области от 14.02.2020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16 Закона Республики Казахстан от 15 апреля 2013 года "О государственных услугах", с приказом исполняющего обязанности Министра национальной экономики Республики Казахстан от 27 марта 2015 года </w:t>
      </w:r>
      <w:r>
        <w:rPr>
          <w:rFonts w:ascii="Times New Roman"/>
          <w:b w:val="false"/>
          <w:i w:val="false"/>
          <w:color w:val="000000"/>
          <w:sz w:val="28"/>
        </w:rPr>
        <w:t>№ 257</w:t>
      </w:r>
      <w:r>
        <w:rPr>
          <w:rFonts w:ascii="Times New Roman"/>
          <w:b w:val="false"/>
          <w:i w:val="false"/>
          <w:color w:val="000000"/>
          <w:sz w:val="28"/>
        </w:rPr>
        <w:t xml:space="preserve"> "Об утверждении стандартов государственных услуг "Выдача справки по определению адреса объектов недвижимости на территории Республики Казахстан", "Выдача архитектурно-планировочного задания" и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 акимат Алматинской области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1. Внести в постановление акимата Алматинской области от 17 августа 2015 года № 364 "Об утверждении регламентов государственных услуг в сфере архитектуры" (зарегистрированного в Реестре государственной регистрации нормативных правовых актов от 23 сентября 2015 года </w:t>
      </w:r>
      <w:r>
        <w:rPr>
          <w:rFonts w:ascii="Times New Roman"/>
          <w:b w:val="false"/>
          <w:i w:val="false"/>
          <w:color w:val="000000"/>
          <w:sz w:val="28"/>
        </w:rPr>
        <w:t>№ 3442</w:t>
      </w:r>
      <w:r>
        <w:rPr>
          <w:rFonts w:ascii="Times New Roman"/>
          <w:b w:val="false"/>
          <w:i w:val="false"/>
          <w:color w:val="000000"/>
          <w:sz w:val="28"/>
        </w:rPr>
        <w:t xml:space="preserve">, опубликованного в газетах "Жетысу" и "Огни Алатау" от 25 октября 2015 года № 120) следующие изменения: </w:t>
      </w:r>
      <w:r>
        <w:br/>
      </w:r>
      <w:r>
        <w:rPr>
          <w:rFonts w:ascii="Times New Roman"/>
          <w:b w:val="false"/>
          <w:i w:val="false"/>
          <w:color w:val="000000"/>
          <w:sz w:val="28"/>
        </w:rPr>
        <w:t xml:space="preserve">
      </w:t>
      </w:r>
      <w:r>
        <w:rPr>
          <w:rFonts w:ascii="Times New Roman"/>
          <w:b w:val="false"/>
          <w:i w:val="false"/>
          <w:color w:val="000000"/>
          <w:sz w:val="28"/>
        </w:rPr>
        <w:t>регламент государственной услуги "Выдача справки по определению адреса объектов недвижимости на территории Республики Казахстан", утвержденный указанным постановлением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 </w:t>
      </w:r>
      <w:r>
        <w:br/>
      </w:r>
      <w:r>
        <w:rPr>
          <w:rFonts w:ascii="Times New Roman"/>
          <w:b w:val="false"/>
          <w:i w:val="false"/>
          <w:color w:val="000000"/>
          <w:sz w:val="28"/>
        </w:rPr>
        <w:t xml:space="preserve">
      </w:t>
      </w:r>
      <w:r>
        <w:rPr>
          <w:rFonts w:ascii="Times New Roman"/>
          <w:b w:val="false"/>
          <w:i w:val="false"/>
          <w:color w:val="000000"/>
          <w:sz w:val="28"/>
        </w:rPr>
        <w:t xml:space="preserve">регламент государственной услуги "Выдача архитектурно-планировочного задания", утвержденный указанным постановлением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 </w:t>
      </w:r>
      <w:r>
        <w:br/>
      </w:r>
      <w:r>
        <w:rPr>
          <w:rFonts w:ascii="Times New Roman"/>
          <w:b w:val="false"/>
          <w:i w:val="false"/>
          <w:color w:val="000000"/>
          <w:sz w:val="28"/>
        </w:rPr>
        <w:t xml:space="preserve">
      </w:t>
      </w:r>
      <w:r>
        <w:rPr>
          <w:rFonts w:ascii="Times New Roman"/>
          <w:b w:val="false"/>
          <w:i w:val="false"/>
          <w:color w:val="000000"/>
          <w:sz w:val="28"/>
        </w:rPr>
        <w:t xml:space="preserve">регламент государственной услуги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 утвержденный указанным постановлением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 </w:t>
      </w:r>
      <w:r>
        <w:br/>
      </w:r>
      <w:r>
        <w:rPr>
          <w:rFonts w:ascii="Times New Roman"/>
          <w:b w:val="false"/>
          <w:i w:val="false"/>
          <w:color w:val="000000"/>
          <w:sz w:val="28"/>
        </w:rPr>
        <w:t xml:space="preserve">
      </w:t>
      </w:r>
      <w:r>
        <w:rPr>
          <w:rFonts w:ascii="Times New Roman"/>
          <w:b w:val="false"/>
          <w:i w:val="false"/>
          <w:color w:val="000000"/>
          <w:sz w:val="28"/>
        </w:rPr>
        <w:t xml:space="preserve">2. Возложить на руководителя государственного учреждения "Управления архитектуры и градостроительства Алматинской области" опубликование настоящего постановления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акимата области. </w:t>
      </w:r>
      <w:r>
        <w:br/>
      </w:r>
      <w:r>
        <w:rPr>
          <w:rFonts w:ascii="Times New Roman"/>
          <w:b w:val="false"/>
          <w:i w:val="false"/>
          <w:color w:val="000000"/>
          <w:sz w:val="28"/>
        </w:rPr>
        <w:t xml:space="preserve">
      </w:t>
      </w:r>
      <w:r>
        <w:rPr>
          <w:rFonts w:ascii="Times New Roman"/>
          <w:b w:val="false"/>
          <w:i w:val="false"/>
          <w:color w:val="000000"/>
          <w:sz w:val="28"/>
        </w:rPr>
        <w:t xml:space="preserve">3. Контроль за исполнением настоящего постановления возложить на заместителя акима Алматинской области Абдраймова Г.Р. </w:t>
      </w:r>
      <w:r>
        <w:br/>
      </w:r>
      <w:r>
        <w:rPr>
          <w:rFonts w:ascii="Times New Roman"/>
          <w:b w:val="false"/>
          <w:i w:val="false"/>
          <w:color w:val="000000"/>
          <w:sz w:val="28"/>
        </w:rPr>
        <w:t xml:space="preserve">
      </w:t>
      </w:r>
      <w:r>
        <w:rPr>
          <w:rFonts w:ascii="Times New Roman"/>
          <w:b w:val="false"/>
          <w:i w:val="false"/>
          <w:color w:val="000000"/>
          <w:sz w:val="28"/>
        </w:rPr>
        <w:t xml:space="preserve">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Алматинской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Баталов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 акимата Алматинской области от "13" июня 2016 года № 306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 акимата Алматинской области от 17 августа 2015 года № 364</w:t>
            </w:r>
          </w:p>
        </w:tc>
      </w:tr>
    </w:tbl>
    <w:bookmarkStart w:name="z58" w:id="1"/>
    <w:p>
      <w:pPr>
        <w:spacing w:after="0"/>
        <w:ind w:left="0"/>
        <w:jc w:val="left"/>
      </w:pPr>
      <w:r>
        <w:rPr>
          <w:rFonts w:ascii="Times New Roman"/>
          <w:b/>
          <w:i w:val="false"/>
          <w:color w:val="000000"/>
        </w:rPr>
        <w:t xml:space="preserve"> Регламент государственной услуги </w:t>
      </w:r>
      <w:r>
        <w:rPr>
          <w:rFonts w:ascii="Times New Roman"/>
          <w:b/>
          <w:i w:val="false"/>
          <w:color w:val="000000"/>
        </w:rPr>
        <w:t>"Выдача справки по определению адреса объектов недвижимости на территории Республики Казахстан"</w:t>
      </w:r>
    </w:p>
    <w:bookmarkEnd w:id="1"/>
    <w:bookmarkStart w:name="z60" w:id="2"/>
    <w:p>
      <w:pPr>
        <w:spacing w:after="0"/>
        <w:ind w:left="0"/>
        <w:jc w:val="left"/>
      </w:pPr>
      <w:r>
        <w:rPr>
          <w:rFonts w:ascii="Times New Roman"/>
          <w:b/>
          <w:i w:val="false"/>
          <w:color w:val="000000"/>
        </w:rPr>
        <w:t xml:space="preserve"> 1. Общие положения</w:t>
      </w:r>
    </w:p>
    <w:bookmarkEnd w:id="2"/>
    <w:bookmarkStart w:name="z61" w:id="3"/>
    <w:p>
      <w:pPr>
        <w:spacing w:after="0"/>
        <w:ind w:left="0"/>
        <w:jc w:val="both"/>
      </w:pPr>
      <w:r>
        <w:rPr>
          <w:rFonts w:ascii="Times New Roman"/>
          <w:b w:val="false"/>
          <w:i w:val="false"/>
          <w:color w:val="000000"/>
          <w:sz w:val="28"/>
        </w:rPr>
        <w:t>
      1. Государственная услуга "Выдача справки по определению адреса объектов недвижимости на территории Республики Казахстан" (далее - государственная услуга) оказывается бесплатно физическим и юридическим лицам (далее - услугополучатель) местными исполнительными органами районов и городов областного значения (далее - услугодатель).</w:t>
      </w:r>
      <w:r>
        <w:br/>
      </w:r>
      <w:r>
        <w:rPr>
          <w:rFonts w:ascii="Times New Roman"/>
          <w:b w:val="false"/>
          <w:i w:val="false"/>
          <w:color w:val="000000"/>
          <w:sz w:val="28"/>
        </w:rPr>
        <w:t xml:space="preserve">
      </w:t>
      </w:r>
      <w:r>
        <w:rPr>
          <w:rFonts w:ascii="Times New Roman"/>
          <w:b w:val="false"/>
          <w:i w:val="false"/>
          <w:color w:val="000000"/>
          <w:sz w:val="28"/>
        </w:rPr>
        <w:t xml:space="preserve">Государственная услуга оказывается на основании стандарта государственной услуги "Выдача справки по определению адреса объектов недвижимости на территории Республики Казахстан" утвержденного приказом исполняющего обязанности Министра национальной экономики Республики Казахстан от 27 марта 2015 года </w:t>
      </w:r>
      <w:r>
        <w:rPr>
          <w:rFonts w:ascii="Times New Roman"/>
          <w:b w:val="false"/>
          <w:i w:val="false"/>
          <w:color w:val="000000"/>
          <w:sz w:val="28"/>
        </w:rPr>
        <w:t>№ 257</w:t>
      </w:r>
      <w:r>
        <w:rPr>
          <w:rFonts w:ascii="Times New Roman"/>
          <w:b w:val="false"/>
          <w:i w:val="false"/>
          <w:color w:val="000000"/>
          <w:sz w:val="28"/>
        </w:rPr>
        <w:t xml:space="preserve"> (далее - Стандарт).</w:t>
      </w:r>
      <w:r>
        <w:br/>
      </w:r>
      <w:r>
        <w:rPr>
          <w:rFonts w:ascii="Times New Roman"/>
          <w:b w:val="false"/>
          <w:i w:val="false"/>
          <w:color w:val="000000"/>
          <w:sz w:val="28"/>
        </w:rPr>
        <w:t xml:space="preserve">
      </w:t>
      </w:r>
      <w:r>
        <w:rPr>
          <w:rFonts w:ascii="Times New Roman"/>
          <w:b w:val="false"/>
          <w:i w:val="false"/>
          <w:color w:val="000000"/>
          <w:sz w:val="28"/>
        </w:rPr>
        <w:t>2. Форма оказания государственной услуги: электронная (частично автоматизированная) и (или) бумажная.</w:t>
      </w:r>
      <w:r>
        <w:br/>
      </w:r>
      <w:r>
        <w:rPr>
          <w:rFonts w:ascii="Times New Roman"/>
          <w:b w:val="false"/>
          <w:i w:val="false"/>
          <w:color w:val="000000"/>
          <w:sz w:val="28"/>
        </w:rPr>
        <w:t xml:space="preserve">
      </w:t>
      </w:r>
      <w:r>
        <w:rPr>
          <w:rFonts w:ascii="Times New Roman"/>
          <w:b w:val="false"/>
          <w:i w:val="false"/>
          <w:color w:val="000000"/>
          <w:sz w:val="28"/>
        </w:rPr>
        <w:t xml:space="preserve">3. Результат оказания государственной услуги: справка по уточнению, присвоению, упразднению адресов объекта недвижимости с указанием регистрационного кода адреса по форме согласно приложению 1 Стандарта государственной услуги. </w:t>
      </w:r>
    </w:p>
    <w:bookmarkEnd w:id="3"/>
    <w:bookmarkStart w:name="z65" w:id="4"/>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4"/>
    <w:bookmarkStart w:name="z66" w:id="5"/>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обращение услугополучателя с пакетом документов, согласно пункту 9 Стандарта. </w:t>
      </w:r>
      <w:r>
        <w:br/>
      </w:r>
      <w:r>
        <w:rPr>
          <w:rFonts w:ascii="Times New Roman"/>
          <w:b w:val="false"/>
          <w:i w:val="false"/>
          <w:color w:val="000000"/>
          <w:sz w:val="28"/>
        </w:rPr>
        <w:t xml:space="preserve">
      </w:t>
      </w:r>
      <w:r>
        <w:rPr>
          <w:rFonts w:ascii="Times New Roman"/>
          <w:b w:val="false"/>
          <w:i w:val="false"/>
          <w:color w:val="000000"/>
          <w:sz w:val="28"/>
        </w:rPr>
        <w:t>5. Содержание каждой процедуры (действия), входящей в состав процесса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1) прием, регистрация документов и направление руководителю услугодателя. Результат - направление руководителю услугодателя;</w:t>
      </w:r>
      <w:r>
        <w:br/>
      </w:r>
      <w:r>
        <w:rPr>
          <w:rFonts w:ascii="Times New Roman"/>
          <w:b w:val="false"/>
          <w:i w:val="false"/>
          <w:color w:val="000000"/>
          <w:sz w:val="28"/>
        </w:rPr>
        <w:t xml:space="preserve">
      </w:t>
      </w:r>
      <w:r>
        <w:rPr>
          <w:rFonts w:ascii="Times New Roman"/>
          <w:b w:val="false"/>
          <w:i w:val="false"/>
          <w:color w:val="000000"/>
          <w:sz w:val="28"/>
        </w:rPr>
        <w:t xml:space="preserve">2) рассмотрение документов и определение ответственного исполнителя услугодателя. Результат - определение ответственного исполнителя услугодателя; </w:t>
      </w:r>
      <w:r>
        <w:br/>
      </w:r>
      <w:r>
        <w:rPr>
          <w:rFonts w:ascii="Times New Roman"/>
          <w:b w:val="false"/>
          <w:i w:val="false"/>
          <w:color w:val="000000"/>
          <w:sz w:val="28"/>
        </w:rPr>
        <w:t xml:space="preserve">
      </w:t>
      </w:r>
      <w:r>
        <w:rPr>
          <w:rFonts w:ascii="Times New Roman"/>
          <w:b w:val="false"/>
          <w:i w:val="false"/>
          <w:color w:val="000000"/>
          <w:sz w:val="28"/>
        </w:rPr>
        <w:t xml:space="preserve">3) оформление ответственным исполнителем услугодателя результата оказания государственной услуги и направление на подпись руководителю услугодателя. Результат - направление результата оказания государственной услуги на подпись руководителю услугодателя; </w:t>
      </w:r>
      <w:r>
        <w:br/>
      </w:r>
      <w:r>
        <w:rPr>
          <w:rFonts w:ascii="Times New Roman"/>
          <w:b w:val="false"/>
          <w:i w:val="false"/>
          <w:color w:val="000000"/>
          <w:sz w:val="28"/>
        </w:rPr>
        <w:t xml:space="preserve">
      </w:t>
      </w:r>
      <w:r>
        <w:rPr>
          <w:rFonts w:ascii="Times New Roman"/>
          <w:b w:val="false"/>
          <w:i w:val="false"/>
          <w:color w:val="000000"/>
          <w:sz w:val="28"/>
        </w:rPr>
        <w:t xml:space="preserve">4) подписание результата оказания государственной услуги и направление ответственному исполнителю услугодателя. Результат - направление результата оказания государственной услуги ответственному исполнителю услугодателя; </w:t>
      </w:r>
      <w:r>
        <w:br/>
      </w:r>
      <w:r>
        <w:rPr>
          <w:rFonts w:ascii="Times New Roman"/>
          <w:b w:val="false"/>
          <w:i w:val="false"/>
          <w:color w:val="000000"/>
          <w:sz w:val="28"/>
        </w:rPr>
        <w:t xml:space="preserve">
      </w:t>
      </w:r>
      <w:r>
        <w:rPr>
          <w:rFonts w:ascii="Times New Roman"/>
          <w:b w:val="false"/>
          <w:i w:val="false"/>
          <w:color w:val="000000"/>
          <w:sz w:val="28"/>
        </w:rPr>
        <w:t xml:space="preserve">5) выдача результата оказания государственной услуги услугополучателю. Результат - выдача результата оказания государственной услуги услугополучателю. </w:t>
      </w:r>
      <w:r>
        <w:br/>
      </w:r>
      <w:r>
        <w:rPr>
          <w:rFonts w:ascii="Times New Roman"/>
          <w:b w:val="false"/>
          <w:i w:val="false"/>
          <w:color w:val="000000"/>
          <w:sz w:val="28"/>
        </w:rPr>
        <w:t xml:space="preserve">
      </w:t>
      </w:r>
      <w:r>
        <w:rPr>
          <w:rFonts w:ascii="Times New Roman"/>
          <w:b w:val="false"/>
          <w:i w:val="false"/>
          <w:color w:val="000000"/>
          <w:sz w:val="28"/>
        </w:rPr>
        <w:t xml:space="preserve">Длительность выполнения каждой процедуры (действия), входящей в состав процесса оказания государственной услуги, согласно пункту 4 Стандарта. </w:t>
      </w:r>
    </w:p>
    <w:bookmarkEnd w:id="5"/>
    <w:bookmarkStart w:name="z75" w:id="6"/>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6"/>
    <w:bookmarkStart w:name="z76" w:id="7"/>
    <w:p>
      <w:pPr>
        <w:spacing w:after="0"/>
        <w:ind w:left="0"/>
        <w:jc w:val="both"/>
      </w:pPr>
      <w:r>
        <w:rPr>
          <w:rFonts w:ascii="Times New Roman"/>
          <w:b w:val="false"/>
          <w:i w:val="false"/>
          <w:color w:val="000000"/>
          <w:sz w:val="28"/>
        </w:rPr>
        <w:t>
      6.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1) сотрудник канцелярии услугодателя;</w:t>
      </w:r>
      <w:r>
        <w:br/>
      </w:r>
      <w:r>
        <w:rPr>
          <w:rFonts w:ascii="Times New Roman"/>
          <w:b w:val="false"/>
          <w:i w:val="false"/>
          <w:color w:val="000000"/>
          <w:sz w:val="28"/>
        </w:rPr>
        <w:t xml:space="preserve">
      </w:t>
      </w:r>
      <w:r>
        <w:rPr>
          <w:rFonts w:ascii="Times New Roman"/>
          <w:b w:val="false"/>
          <w:i w:val="false"/>
          <w:color w:val="000000"/>
          <w:sz w:val="28"/>
        </w:rPr>
        <w:t>2) руководитель услугодателя;</w:t>
      </w:r>
      <w:r>
        <w:br/>
      </w:r>
      <w:r>
        <w:rPr>
          <w:rFonts w:ascii="Times New Roman"/>
          <w:b w:val="false"/>
          <w:i w:val="false"/>
          <w:color w:val="000000"/>
          <w:sz w:val="28"/>
        </w:rPr>
        <w:t xml:space="preserve">
      </w:t>
      </w:r>
      <w:r>
        <w:rPr>
          <w:rFonts w:ascii="Times New Roman"/>
          <w:b w:val="false"/>
          <w:i w:val="false"/>
          <w:color w:val="000000"/>
          <w:sz w:val="28"/>
        </w:rPr>
        <w:t xml:space="preserve">3) ответственный исполнитель услугодателя. </w:t>
      </w:r>
      <w:r>
        <w:br/>
      </w:r>
      <w:r>
        <w:rPr>
          <w:rFonts w:ascii="Times New Roman"/>
          <w:b w:val="false"/>
          <w:i w:val="false"/>
          <w:color w:val="000000"/>
          <w:sz w:val="28"/>
        </w:rPr>
        <w:t xml:space="preserve">
      </w:t>
      </w:r>
      <w:r>
        <w:rPr>
          <w:rFonts w:ascii="Times New Roman"/>
          <w:b w:val="false"/>
          <w:i w:val="false"/>
          <w:color w:val="000000"/>
          <w:sz w:val="28"/>
        </w:rPr>
        <w:t xml:space="preserve">7. Описание последовательности процедур (действий) между структурными подразделениями (работниками) приведены в приложении настоящего регламента "Справочнике бизнес-процессов оказания государственной услуги". Длительность каждой процедуры (действия), входящей в состав процесса оказания государственной услуги, согласно пункту 4 Стандарта. </w:t>
      </w:r>
    </w:p>
    <w:bookmarkEnd w:id="7"/>
    <w:bookmarkStart w:name="z81" w:id="8"/>
    <w:p>
      <w:pPr>
        <w:spacing w:after="0"/>
        <w:ind w:left="0"/>
        <w:jc w:val="left"/>
      </w:pPr>
      <w:r>
        <w:rPr>
          <w:rFonts w:ascii="Times New Roman"/>
          <w:b/>
          <w:i w:val="false"/>
          <w:color w:val="000000"/>
        </w:rPr>
        <w:t xml:space="preserve"> 4. Описание порядка взаимодействия с Государственной корпорацией "Правительство для граждан" и (или) иными услугодателями, а также порядка использования информационных систем в процессе оказания государственной услуги</w:t>
      </w:r>
    </w:p>
    <w:bookmarkEnd w:id="8"/>
    <w:bookmarkStart w:name="z35" w:id="9"/>
    <w:p>
      <w:pPr>
        <w:spacing w:after="0"/>
        <w:ind w:left="0"/>
        <w:jc w:val="both"/>
      </w:pPr>
      <w:r>
        <w:rPr>
          <w:rFonts w:ascii="Times New Roman"/>
          <w:b w:val="false"/>
          <w:i w:val="false"/>
          <w:color w:val="000000"/>
          <w:sz w:val="28"/>
        </w:rPr>
        <w:t xml:space="preserve">
      8. Для получения государственной услуги услугополучатель представляет в Государственную корпорацию "Правительство для граждан" (далее - Государственная корпорация) пакет документов, согласно пункту 9 Стандарта. </w:t>
      </w:r>
      <w:r>
        <w:br/>
      </w:r>
      <w:r>
        <w:rPr>
          <w:rFonts w:ascii="Times New Roman"/>
          <w:b w:val="false"/>
          <w:i w:val="false"/>
          <w:color w:val="000000"/>
          <w:sz w:val="28"/>
        </w:rPr>
        <w:t xml:space="preserve">
      </w:t>
      </w:r>
      <w:r>
        <w:rPr>
          <w:rFonts w:ascii="Times New Roman"/>
          <w:b w:val="false"/>
          <w:i w:val="false"/>
          <w:color w:val="000000"/>
          <w:sz w:val="28"/>
        </w:rPr>
        <w:t>9. Описание процесса получения результата оказания государственной услуги через Государственную корпорацию:</w:t>
      </w:r>
      <w:r>
        <w:br/>
      </w:r>
      <w:r>
        <w:rPr>
          <w:rFonts w:ascii="Times New Roman"/>
          <w:b w:val="false"/>
          <w:i w:val="false"/>
          <w:color w:val="000000"/>
          <w:sz w:val="28"/>
        </w:rPr>
        <w:t xml:space="preserve">
      </w:t>
      </w:r>
      <w:r>
        <w:rPr>
          <w:rFonts w:ascii="Times New Roman"/>
          <w:b w:val="false"/>
          <w:i w:val="false"/>
          <w:color w:val="000000"/>
          <w:sz w:val="28"/>
        </w:rPr>
        <w:t>1) работник Государственной корпорации принимает документы и выдает расписку о приеме соответствующих документов (в случае представления услугополучателем неполного пакета документов, согласно перечню, предусмотренному пунктом 9 Стандарта, работник Государственной корпорации отказывает в приеме заявления и выдает расписку по форме согласно приложению 3 Стандарта);</w:t>
      </w:r>
      <w:r>
        <w:br/>
      </w:r>
      <w:r>
        <w:rPr>
          <w:rFonts w:ascii="Times New Roman"/>
          <w:b w:val="false"/>
          <w:i w:val="false"/>
          <w:color w:val="000000"/>
          <w:sz w:val="28"/>
        </w:rPr>
        <w:t xml:space="preserve">
      </w:t>
      </w:r>
      <w:r>
        <w:rPr>
          <w:rFonts w:ascii="Times New Roman"/>
          <w:b w:val="false"/>
          <w:i w:val="false"/>
          <w:color w:val="000000"/>
          <w:sz w:val="28"/>
        </w:rPr>
        <w:t xml:space="preserve">2) работник Государственной корпорации направляет принятые документы услугодателю; </w:t>
      </w:r>
      <w:r>
        <w:br/>
      </w:r>
      <w:r>
        <w:rPr>
          <w:rFonts w:ascii="Times New Roman"/>
          <w:b w:val="false"/>
          <w:i w:val="false"/>
          <w:color w:val="000000"/>
          <w:sz w:val="28"/>
        </w:rPr>
        <w:t xml:space="preserve">
      </w:t>
      </w:r>
      <w:r>
        <w:rPr>
          <w:rFonts w:ascii="Times New Roman"/>
          <w:b w:val="false"/>
          <w:i w:val="false"/>
          <w:color w:val="000000"/>
          <w:sz w:val="28"/>
        </w:rPr>
        <w:t>3)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w:t>
      </w:r>
      <w:r>
        <w:br/>
      </w:r>
      <w:r>
        <w:rPr>
          <w:rFonts w:ascii="Times New Roman"/>
          <w:b w:val="false"/>
          <w:i w:val="false"/>
          <w:color w:val="000000"/>
          <w:sz w:val="28"/>
        </w:rPr>
        <w:t xml:space="preserve">
      </w:t>
      </w:r>
      <w:r>
        <w:rPr>
          <w:rFonts w:ascii="Times New Roman"/>
          <w:b w:val="false"/>
          <w:i w:val="false"/>
          <w:color w:val="000000"/>
          <w:sz w:val="28"/>
        </w:rPr>
        <w:t xml:space="preserve">4) работник Государственной корпорации получает результат оказания государственной услуги от услугодателя; </w:t>
      </w:r>
      <w:r>
        <w:br/>
      </w:r>
      <w:r>
        <w:rPr>
          <w:rFonts w:ascii="Times New Roman"/>
          <w:b w:val="false"/>
          <w:i w:val="false"/>
          <w:color w:val="000000"/>
          <w:sz w:val="28"/>
        </w:rPr>
        <w:t xml:space="preserve">
      </w:t>
      </w:r>
      <w:r>
        <w:rPr>
          <w:rFonts w:ascii="Times New Roman"/>
          <w:b w:val="false"/>
          <w:i w:val="false"/>
          <w:color w:val="000000"/>
          <w:sz w:val="28"/>
        </w:rPr>
        <w:t xml:space="preserve">5) работник Государственной корпорации выдает услугополучателю результат оказания государственной услуги; </w:t>
      </w:r>
      <w:r>
        <w:br/>
      </w:r>
      <w:r>
        <w:rPr>
          <w:rFonts w:ascii="Times New Roman"/>
          <w:b w:val="false"/>
          <w:i w:val="false"/>
          <w:color w:val="000000"/>
          <w:sz w:val="28"/>
        </w:rPr>
        <w:t xml:space="preserve">
      </w:t>
      </w:r>
      <w:r>
        <w:rPr>
          <w:rFonts w:ascii="Times New Roman"/>
          <w:b w:val="false"/>
          <w:i w:val="false"/>
          <w:color w:val="000000"/>
          <w:sz w:val="28"/>
        </w:rPr>
        <w:t>Длительность каждой процедуры (действия), входящей в состав процесса оказания государственной услуги, согласно пункту 4 Стандарта.</w:t>
      </w:r>
      <w:r>
        <w:br/>
      </w:r>
      <w:r>
        <w:rPr>
          <w:rFonts w:ascii="Times New Roman"/>
          <w:b w:val="false"/>
          <w:i w:val="false"/>
          <w:color w:val="000000"/>
          <w:sz w:val="28"/>
        </w:rPr>
        <w:t xml:space="preserve">
      </w:t>
      </w:r>
      <w:r>
        <w:rPr>
          <w:rFonts w:ascii="Times New Roman"/>
          <w:b w:val="false"/>
          <w:i w:val="false"/>
          <w:color w:val="000000"/>
          <w:sz w:val="28"/>
        </w:rPr>
        <w:t>10. Описание порядка обращения и последовательности процедур (действий) услугодателя и услугополучателя при оказании государственных услуг через веб-портал "электронного правительства" (далее - портал):</w:t>
      </w:r>
      <w:r>
        <w:br/>
      </w:r>
      <w:r>
        <w:rPr>
          <w:rFonts w:ascii="Times New Roman"/>
          <w:b w:val="false"/>
          <w:i w:val="false"/>
          <w:color w:val="000000"/>
          <w:sz w:val="28"/>
        </w:rPr>
        <w:t xml:space="preserve">
      </w:t>
      </w:r>
      <w:r>
        <w:rPr>
          <w:rFonts w:ascii="Times New Roman"/>
          <w:b w:val="false"/>
          <w:i w:val="false"/>
          <w:color w:val="000000"/>
          <w:sz w:val="28"/>
        </w:rPr>
        <w:t>1) услугополучатель регистрируется на портале, направляет запрос в форме электронного документа, удостоверенного электронной цифровой подписью (далее - ЭЦП);</w:t>
      </w:r>
      <w:r>
        <w:br/>
      </w:r>
      <w:r>
        <w:rPr>
          <w:rFonts w:ascii="Times New Roman"/>
          <w:b w:val="false"/>
          <w:i w:val="false"/>
          <w:color w:val="000000"/>
          <w:sz w:val="28"/>
        </w:rPr>
        <w:t xml:space="preserve">
      </w:t>
      </w:r>
      <w:r>
        <w:rPr>
          <w:rFonts w:ascii="Times New Roman"/>
          <w:b w:val="false"/>
          <w:i w:val="false"/>
          <w:color w:val="000000"/>
          <w:sz w:val="28"/>
        </w:rPr>
        <w:t>2)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3) после принятия запроса,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w:t>
      </w:r>
      <w:r>
        <w:br/>
      </w:r>
      <w:r>
        <w:rPr>
          <w:rFonts w:ascii="Times New Roman"/>
          <w:b w:val="false"/>
          <w:i w:val="false"/>
          <w:color w:val="000000"/>
          <w:sz w:val="28"/>
        </w:rPr>
        <w:t xml:space="preserve">
      </w:t>
      </w:r>
      <w:r>
        <w:rPr>
          <w:rFonts w:ascii="Times New Roman"/>
          <w:b w:val="false"/>
          <w:i w:val="false"/>
          <w:color w:val="000000"/>
          <w:sz w:val="28"/>
        </w:rPr>
        <w:t xml:space="preserve">4) результат оказания государственной услуги направляется услугополучателю в "личный кабинет" в форме электронного документа, удостоверенного ЭЦП уполномоченного лица услугодателя. </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регламенту государственной услуги "Выдача справки по определению адреса объектов недвижимости на территории Республики Казахстан"</w:t>
            </w:r>
          </w:p>
        </w:tc>
      </w:tr>
    </w:tbl>
    <w:bookmarkStart w:name="z95" w:id="10"/>
    <w:p>
      <w:pPr>
        <w:spacing w:after="0"/>
        <w:ind w:left="0"/>
        <w:jc w:val="both"/>
      </w:pPr>
      <w:r>
        <w:rPr>
          <w:rFonts w:ascii="Times New Roman"/>
          <w:b w:val="false"/>
          <w:i w:val="false"/>
          <w:color w:val="000000"/>
          <w:sz w:val="28"/>
        </w:rPr>
        <w:t xml:space="preserve">
      </w:t>
      </w:r>
    </w:p>
    <w:bookmarkEnd w:id="10"/>
    <w:p>
      <w:pPr>
        <w:spacing w:after="0"/>
        <w:ind w:left="0"/>
        <w:jc w:val="both"/>
      </w:pPr>
      <w:r>
        <w:drawing>
          <wp:inline distT="0" distB="0" distL="0" distR="0">
            <wp:extent cx="7048500" cy="755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48500" cy="755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934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34200" cy="185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 акимата Алматинской области от "13" июня 2016 года № 306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 акимата Алматинской области от 17 августа 2015 года № 364</w:t>
            </w:r>
          </w:p>
        </w:tc>
      </w:tr>
    </w:tbl>
    <w:bookmarkStart w:name="z102" w:id="11"/>
    <w:p>
      <w:pPr>
        <w:spacing w:after="0"/>
        <w:ind w:left="0"/>
        <w:jc w:val="left"/>
      </w:pPr>
      <w:r>
        <w:rPr>
          <w:rFonts w:ascii="Times New Roman"/>
          <w:b/>
          <w:i w:val="false"/>
          <w:color w:val="000000"/>
        </w:rPr>
        <w:t xml:space="preserve"> Регламент государственной услуги </w:t>
      </w:r>
      <w:r>
        <w:rPr>
          <w:rFonts w:ascii="Times New Roman"/>
          <w:b/>
          <w:i w:val="false"/>
          <w:color w:val="000000"/>
        </w:rPr>
        <w:t>"Выдача архитектурно-планировочного задания"</w:t>
      </w:r>
    </w:p>
    <w:bookmarkEnd w:id="11"/>
    <w:bookmarkStart w:name="z104" w:id="12"/>
    <w:p>
      <w:pPr>
        <w:spacing w:after="0"/>
        <w:ind w:left="0"/>
        <w:jc w:val="left"/>
      </w:pPr>
      <w:r>
        <w:rPr>
          <w:rFonts w:ascii="Times New Roman"/>
          <w:b/>
          <w:i w:val="false"/>
          <w:color w:val="000000"/>
        </w:rPr>
        <w:t xml:space="preserve"> 1. Общие положения</w:t>
      </w:r>
    </w:p>
    <w:bookmarkEnd w:id="12"/>
    <w:bookmarkStart w:name="z105" w:id="13"/>
    <w:p>
      <w:pPr>
        <w:spacing w:after="0"/>
        <w:ind w:left="0"/>
        <w:jc w:val="both"/>
      </w:pPr>
      <w:r>
        <w:rPr>
          <w:rFonts w:ascii="Times New Roman"/>
          <w:b w:val="false"/>
          <w:i w:val="false"/>
          <w:color w:val="000000"/>
          <w:sz w:val="28"/>
        </w:rPr>
        <w:t>
      1. Государственная услуга "Выдача архитектурно-планировочного задания" (далее - государственная услуга) оказывается бесплатно физическим и юридическим лицам (далее - услугополучатель) местными исполнительными органами районов и городов областного значения (далее - услугодатель).</w:t>
      </w:r>
      <w:r>
        <w:br/>
      </w:r>
      <w:r>
        <w:rPr>
          <w:rFonts w:ascii="Times New Roman"/>
          <w:b w:val="false"/>
          <w:i w:val="false"/>
          <w:color w:val="000000"/>
          <w:sz w:val="28"/>
        </w:rPr>
        <w:t xml:space="preserve">
      </w:t>
      </w:r>
      <w:r>
        <w:rPr>
          <w:rFonts w:ascii="Times New Roman"/>
          <w:b w:val="false"/>
          <w:i w:val="false"/>
          <w:color w:val="000000"/>
          <w:sz w:val="28"/>
        </w:rPr>
        <w:t xml:space="preserve">Государственная услуга оказывается на основании стандарта государственной услуги "Выдача архитектурно-планировочного задания" утвержденного приказом исполняющего обязанности Министра национальной экономики Республики Казахстан от 27 марта 2015 года </w:t>
      </w:r>
      <w:r>
        <w:rPr>
          <w:rFonts w:ascii="Times New Roman"/>
          <w:b w:val="false"/>
          <w:i w:val="false"/>
          <w:color w:val="000000"/>
          <w:sz w:val="28"/>
        </w:rPr>
        <w:t>№ 257</w:t>
      </w:r>
      <w:r>
        <w:rPr>
          <w:rFonts w:ascii="Times New Roman"/>
          <w:b w:val="false"/>
          <w:i w:val="false"/>
          <w:color w:val="000000"/>
          <w:sz w:val="28"/>
        </w:rPr>
        <w:t xml:space="preserve"> (далее - Стандарт). </w:t>
      </w:r>
      <w:r>
        <w:br/>
      </w:r>
      <w:r>
        <w:rPr>
          <w:rFonts w:ascii="Times New Roman"/>
          <w:b w:val="false"/>
          <w:i w:val="false"/>
          <w:color w:val="000000"/>
          <w:sz w:val="28"/>
        </w:rPr>
        <w:t xml:space="preserve">
      </w:t>
      </w:r>
      <w:r>
        <w:rPr>
          <w:rFonts w:ascii="Times New Roman"/>
          <w:b w:val="false"/>
          <w:i w:val="false"/>
          <w:color w:val="000000"/>
          <w:sz w:val="28"/>
        </w:rPr>
        <w:t>2. Форма оказания государственной услуги: электронная (частично автоматизированная) и (или) бумажная.</w:t>
      </w:r>
      <w:r>
        <w:br/>
      </w:r>
      <w:r>
        <w:rPr>
          <w:rFonts w:ascii="Times New Roman"/>
          <w:b w:val="false"/>
          <w:i w:val="false"/>
          <w:color w:val="000000"/>
          <w:sz w:val="28"/>
        </w:rPr>
        <w:t xml:space="preserve">
      </w:t>
      </w:r>
      <w:r>
        <w:rPr>
          <w:rFonts w:ascii="Times New Roman"/>
          <w:b w:val="false"/>
          <w:i w:val="false"/>
          <w:color w:val="000000"/>
          <w:sz w:val="28"/>
        </w:rPr>
        <w:t>3. Результат оказания государственной услуги: архитектурно-планировочное задание согласно приложению 1 Стандарта с приложением следующих исходных материалов:</w:t>
      </w:r>
      <w:r>
        <w:br/>
      </w:r>
      <w:r>
        <w:rPr>
          <w:rFonts w:ascii="Times New Roman"/>
          <w:b w:val="false"/>
          <w:i w:val="false"/>
          <w:color w:val="000000"/>
          <w:sz w:val="28"/>
        </w:rPr>
        <w:t xml:space="preserve">
      </w:t>
      </w:r>
      <w:r>
        <w:rPr>
          <w:rFonts w:ascii="Times New Roman"/>
          <w:b w:val="false"/>
          <w:i w:val="false"/>
          <w:color w:val="000000"/>
          <w:sz w:val="28"/>
        </w:rPr>
        <w:t>технических условий;</w:t>
      </w:r>
      <w:r>
        <w:br/>
      </w:r>
      <w:r>
        <w:rPr>
          <w:rFonts w:ascii="Times New Roman"/>
          <w:b w:val="false"/>
          <w:i w:val="false"/>
          <w:color w:val="000000"/>
          <w:sz w:val="28"/>
        </w:rPr>
        <w:t xml:space="preserve">
      </w:t>
      </w:r>
      <w:r>
        <w:rPr>
          <w:rFonts w:ascii="Times New Roman"/>
          <w:b w:val="false"/>
          <w:i w:val="false"/>
          <w:color w:val="000000"/>
          <w:sz w:val="28"/>
        </w:rPr>
        <w:t>схем трасс наружных инженерных сетей;</w:t>
      </w:r>
      <w:r>
        <w:br/>
      </w:r>
      <w:r>
        <w:rPr>
          <w:rFonts w:ascii="Times New Roman"/>
          <w:b w:val="false"/>
          <w:i w:val="false"/>
          <w:color w:val="000000"/>
          <w:sz w:val="28"/>
        </w:rPr>
        <w:t xml:space="preserve">
      </w:t>
      </w:r>
      <w:r>
        <w:rPr>
          <w:rFonts w:ascii="Times New Roman"/>
          <w:b w:val="false"/>
          <w:i w:val="false"/>
          <w:color w:val="000000"/>
          <w:sz w:val="28"/>
        </w:rPr>
        <w:t>выкопировки из проекта детальной планировки;</w:t>
      </w:r>
      <w:r>
        <w:br/>
      </w:r>
      <w:r>
        <w:rPr>
          <w:rFonts w:ascii="Times New Roman"/>
          <w:b w:val="false"/>
          <w:i w:val="false"/>
          <w:color w:val="000000"/>
          <w:sz w:val="28"/>
        </w:rPr>
        <w:t xml:space="preserve">
      </w:t>
      </w:r>
      <w:r>
        <w:rPr>
          <w:rFonts w:ascii="Times New Roman"/>
          <w:b w:val="false"/>
          <w:i w:val="false"/>
          <w:color w:val="000000"/>
          <w:sz w:val="28"/>
        </w:rPr>
        <w:t>вертикальных планировочных отметок;</w:t>
      </w:r>
      <w:r>
        <w:br/>
      </w:r>
      <w:r>
        <w:rPr>
          <w:rFonts w:ascii="Times New Roman"/>
          <w:b w:val="false"/>
          <w:i w:val="false"/>
          <w:color w:val="000000"/>
          <w:sz w:val="28"/>
        </w:rPr>
        <w:t xml:space="preserve">
      </w:t>
      </w:r>
      <w:r>
        <w:rPr>
          <w:rFonts w:ascii="Times New Roman"/>
          <w:b w:val="false"/>
          <w:i w:val="false"/>
          <w:color w:val="000000"/>
          <w:sz w:val="28"/>
        </w:rPr>
        <w:t>поперечных профилей дорог и улиц.</w:t>
      </w:r>
    </w:p>
    <w:bookmarkEnd w:id="13"/>
    <w:bookmarkStart w:name="z114" w:id="14"/>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14"/>
    <w:bookmarkStart w:name="z115" w:id="15"/>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обращение услугополучателя с пакетом документов, согласно пункту 9 Стандарта. </w:t>
      </w:r>
      <w:r>
        <w:br/>
      </w:r>
      <w:r>
        <w:rPr>
          <w:rFonts w:ascii="Times New Roman"/>
          <w:b w:val="false"/>
          <w:i w:val="false"/>
          <w:color w:val="000000"/>
          <w:sz w:val="28"/>
        </w:rPr>
        <w:t xml:space="preserve">
      </w:t>
      </w:r>
      <w:r>
        <w:rPr>
          <w:rFonts w:ascii="Times New Roman"/>
          <w:b w:val="false"/>
          <w:i w:val="false"/>
          <w:color w:val="000000"/>
          <w:sz w:val="28"/>
        </w:rPr>
        <w:t>5. Содержание каждой процедуры (действия), входящей в состав процесса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1) прием, регистрация документов и направление руководителю услугодателя. Результат - направление руководителю услугодателя;</w:t>
      </w:r>
      <w:r>
        <w:br/>
      </w:r>
      <w:r>
        <w:rPr>
          <w:rFonts w:ascii="Times New Roman"/>
          <w:b w:val="false"/>
          <w:i w:val="false"/>
          <w:color w:val="000000"/>
          <w:sz w:val="28"/>
        </w:rPr>
        <w:t xml:space="preserve">
      </w:t>
      </w:r>
      <w:r>
        <w:rPr>
          <w:rFonts w:ascii="Times New Roman"/>
          <w:b w:val="false"/>
          <w:i w:val="false"/>
          <w:color w:val="000000"/>
          <w:sz w:val="28"/>
        </w:rPr>
        <w:t xml:space="preserve">2) рассмотрение документов и определение ответственного исполнителя услугодателя. Результат - определение ответственного исполнителя услугодателя; </w:t>
      </w:r>
      <w:r>
        <w:br/>
      </w:r>
      <w:r>
        <w:rPr>
          <w:rFonts w:ascii="Times New Roman"/>
          <w:b w:val="false"/>
          <w:i w:val="false"/>
          <w:color w:val="000000"/>
          <w:sz w:val="28"/>
        </w:rPr>
        <w:t xml:space="preserve">
      </w:t>
      </w:r>
      <w:r>
        <w:rPr>
          <w:rFonts w:ascii="Times New Roman"/>
          <w:b w:val="false"/>
          <w:i w:val="false"/>
          <w:color w:val="000000"/>
          <w:sz w:val="28"/>
        </w:rPr>
        <w:t xml:space="preserve">3) оформление ответственным исполнителем услугодателя результата оказания государственной услуги и направление на подпись руководителю услугодателя. Результат - направление результата оказания государственной услуги на подпись руководителю услугодателя; </w:t>
      </w:r>
      <w:r>
        <w:br/>
      </w:r>
      <w:r>
        <w:rPr>
          <w:rFonts w:ascii="Times New Roman"/>
          <w:b w:val="false"/>
          <w:i w:val="false"/>
          <w:color w:val="000000"/>
          <w:sz w:val="28"/>
        </w:rPr>
        <w:t xml:space="preserve">
      </w:t>
      </w:r>
      <w:r>
        <w:rPr>
          <w:rFonts w:ascii="Times New Roman"/>
          <w:b w:val="false"/>
          <w:i w:val="false"/>
          <w:color w:val="000000"/>
          <w:sz w:val="28"/>
        </w:rPr>
        <w:t xml:space="preserve">4) подписание результата оказания государственной услуги и направление ответственному исполнителю услугодателя. Результат - направление результата оказания государственной услуги ответственному исполнителю услугодателя; </w:t>
      </w:r>
      <w:r>
        <w:br/>
      </w:r>
      <w:r>
        <w:rPr>
          <w:rFonts w:ascii="Times New Roman"/>
          <w:b w:val="false"/>
          <w:i w:val="false"/>
          <w:color w:val="000000"/>
          <w:sz w:val="28"/>
        </w:rPr>
        <w:t xml:space="preserve">
      </w:t>
      </w:r>
      <w:r>
        <w:rPr>
          <w:rFonts w:ascii="Times New Roman"/>
          <w:b w:val="false"/>
          <w:i w:val="false"/>
          <w:color w:val="000000"/>
          <w:sz w:val="28"/>
        </w:rPr>
        <w:t xml:space="preserve">5) выдача результата оказания государственной услуги услугополучателю. Результат - выдача результата оказания государственной услуги услугополучателю. </w:t>
      </w:r>
      <w:r>
        <w:br/>
      </w:r>
      <w:r>
        <w:rPr>
          <w:rFonts w:ascii="Times New Roman"/>
          <w:b w:val="false"/>
          <w:i w:val="false"/>
          <w:color w:val="000000"/>
          <w:sz w:val="28"/>
        </w:rPr>
        <w:t xml:space="preserve">
      </w:t>
      </w:r>
      <w:r>
        <w:rPr>
          <w:rFonts w:ascii="Times New Roman"/>
          <w:b w:val="false"/>
          <w:i w:val="false"/>
          <w:color w:val="000000"/>
          <w:sz w:val="28"/>
        </w:rPr>
        <w:t xml:space="preserve">Длительность выполнения каждой процедуры (действия), входящей в состав процесса оказания государственной услуги, согласно пункту 4 Стандарта. </w:t>
      </w:r>
    </w:p>
    <w:bookmarkEnd w:id="15"/>
    <w:bookmarkStart w:name="z124" w:id="16"/>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16"/>
    <w:bookmarkStart w:name="z125" w:id="17"/>
    <w:p>
      <w:pPr>
        <w:spacing w:after="0"/>
        <w:ind w:left="0"/>
        <w:jc w:val="both"/>
      </w:pPr>
      <w:r>
        <w:rPr>
          <w:rFonts w:ascii="Times New Roman"/>
          <w:b w:val="false"/>
          <w:i w:val="false"/>
          <w:color w:val="000000"/>
          <w:sz w:val="28"/>
        </w:rPr>
        <w:t>
      6.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1) сотрудник канцелярии услугодателя;</w:t>
      </w:r>
      <w:r>
        <w:br/>
      </w:r>
      <w:r>
        <w:rPr>
          <w:rFonts w:ascii="Times New Roman"/>
          <w:b w:val="false"/>
          <w:i w:val="false"/>
          <w:color w:val="000000"/>
          <w:sz w:val="28"/>
        </w:rPr>
        <w:t xml:space="preserve">
      </w:t>
      </w:r>
      <w:r>
        <w:rPr>
          <w:rFonts w:ascii="Times New Roman"/>
          <w:b w:val="false"/>
          <w:i w:val="false"/>
          <w:color w:val="000000"/>
          <w:sz w:val="28"/>
        </w:rPr>
        <w:t>2) руководитель услугодателя;</w:t>
      </w:r>
      <w:r>
        <w:br/>
      </w:r>
      <w:r>
        <w:rPr>
          <w:rFonts w:ascii="Times New Roman"/>
          <w:b w:val="false"/>
          <w:i w:val="false"/>
          <w:color w:val="000000"/>
          <w:sz w:val="28"/>
        </w:rPr>
        <w:t xml:space="preserve">
      </w:t>
      </w:r>
      <w:r>
        <w:rPr>
          <w:rFonts w:ascii="Times New Roman"/>
          <w:b w:val="false"/>
          <w:i w:val="false"/>
          <w:color w:val="000000"/>
          <w:sz w:val="28"/>
        </w:rPr>
        <w:t xml:space="preserve">3) ответственный исполнитель услугодателя. </w:t>
      </w:r>
      <w:r>
        <w:br/>
      </w:r>
      <w:r>
        <w:rPr>
          <w:rFonts w:ascii="Times New Roman"/>
          <w:b w:val="false"/>
          <w:i w:val="false"/>
          <w:color w:val="000000"/>
          <w:sz w:val="28"/>
        </w:rPr>
        <w:t xml:space="preserve">
      </w:t>
      </w:r>
      <w:r>
        <w:rPr>
          <w:rFonts w:ascii="Times New Roman"/>
          <w:b w:val="false"/>
          <w:i w:val="false"/>
          <w:color w:val="000000"/>
          <w:sz w:val="28"/>
        </w:rPr>
        <w:t xml:space="preserve">7. Описание последовательности процедур (действий) между структурными подразделениями (работниками) приведены в приложении настоящего регламента "Справочнике бизнес-процессов оказания государственной услуги". Длительность каждой процедуры (действия), входящей в состав процесса оказания государственной услуги, согласно пункту 4 Стандарта. </w:t>
      </w:r>
    </w:p>
    <w:bookmarkEnd w:id="17"/>
    <w:bookmarkStart w:name="z130" w:id="18"/>
    <w:p>
      <w:pPr>
        <w:spacing w:after="0"/>
        <w:ind w:left="0"/>
        <w:jc w:val="left"/>
      </w:pPr>
      <w:r>
        <w:rPr>
          <w:rFonts w:ascii="Times New Roman"/>
          <w:b/>
          <w:i w:val="false"/>
          <w:color w:val="000000"/>
        </w:rPr>
        <w:t xml:space="preserve"> 4. Описание порядка взаимодействия с Государственной корпорацией "Правительство для граждан" и (или) иными услугодателями, а также порядка использования информационных систем в процессе оказания государственной услуги</w:t>
      </w:r>
    </w:p>
    <w:bookmarkEnd w:id="18"/>
    <w:bookmarkStart w:name="z131" w:id="19"/>
    <w:p>
      <w:pPr>
        <w:spacing w:after="0"/>
        <w:ind w:left="0"/>
        <w:jc w:val="both"/>
      </w:pPr>
      <w:r>
        <w:rPr>
          <w:rFonts w:ascii="Times New Roman"/>
          <w:b w:val="false"/>
          <w:i w:val="false"/>
          <w:color w:val="000000"/>
          <w:sz w:val="28"/>
        </w:rPr>
        <w:t xml:space="preserve">
      8. Для получения государственной услуги услугополучатель представляет в Государственную корпорацию "Правительство для граждан" (далее - Государственная корпорация) необходимые документы, согласно пункту 9 Стандарта. </w:t>
      </w:r>
      <w:r>
        <w:br/>
      </w:r>
      <w:r>
        <w:rPr>
          <w:rFonts w:ascii="Times New Roman"/>
          <w:b w:val="false"/>
          <w:i w:val="false"/>
          <w:color w:val="000000"/>
          <w:sz w:val="28"/>
        </w:rPr>
        <w:t xml:space="preserve">
      </w:t>
      </w:r>
      <w:r>
        <w:rPr>
          <w:rFonts w:ascii="Times New Roman"/>
          <w:b w:val="false"/>
          <w:i w:val="false"/>
          <w:color w:val="000000"/>
          <w:sz w:val="28"/>
        </w:rPr>
        <w:t>9. Описание процесса получения результата оказания государственной услуги через Государственную корпорацию:</w:t>
      </w:r>
      <w:r>
        <w:br/>
      </w:r>
      <w:r>
        <w:rPr>
          <w:rFonts w:ascii="Times New Roman"/>
          <w:b w:val="false"/>
          <w:i w:val="false"/>
          <w:color w:val="000000"/>
          <w:sz w:val="28"/>
        </w:rPr>
        <w:t xml:space="preserve">
      </w:t>
      </w:r>
      <w:r>
        <w:rPr>
          <w:rFonts w:ascii="Times New Roman"/>
          <w:b w:val="false"/>
          <w:i w:val="false"/>
          <w:color w:val="000000"/>
          <w:sz w:val="28"/>
        </w:rPr>
        <w:t>1) работник Государственной корпорации принимает документы и выдает расписку о приеме соответствующих документов (в случае представления услугополучателем неполного пакета документов, согласно перечню, предусмотренному пунктом 9 Стандарта государственной услуги, работник Государственной корпорации отказывает в приеме заявления и выдает расписку по форме согласно приложению 4 Стандарта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 xml:space="preserve">2) работник Государственной корпорации направляет принятые документы услугодателю; </w:t>
      </w:r>
      <w:r>
        <w:br/>
      </w:r>
      <w:r>
        <w:rPr>
          <w:rFonts w:ascii="Times New Roman"/>
          <w:b w:val="false"/>
          <w:i w:val="false"/>
          <w:color w:val="000000"/>
          <w:sz w:val="28"/>
        </w:rPr>
        <w:t xml:space="preserve">
      </w:t>
      </w:r>
      <w:r>
        <w:rPr>
          <w:rFonts w:ascii="Times New Roman"/>
          <w:b w:val="false"/>
          <w:i w:val="false"/>
          <w:color w:val="000000"/>
          <w:sz w:val="28"/>
        </w:rPr>
        <w:t>3)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w:t>
      </w:r>
      <w:r>
        <w:br/>
      </w:r>
      <w:r>
        <w:rPr>
          <w:rFonts w:ascii="Times New Roman"/>
          <w:b w:val="false"/>
          <w:i w:val="false"/>
          <w:color w:val="000000"/>
          <w:sz w:val="28"/>
        </w:rPr>
        <w:t xml:space="preserve">
      </w:t>
      </w:r>
      <w:r>
        <w:rPr>
          <w:rFonts w:ascii="Times New Roman"/>
          <w:b w:val="false"/>
          <w:i w:val="false"/>
          <w:color w:val="000000"/>
          <w:sz w:val="28"/>
        </w:rPr>
        <w:t xml:space="preserve">4) работник Государственной корпорации получает результат оказания государственной услуги от услугодателя; </w:t>
      </w:r>
      <w:r>
        <w:br/>
      </w:r>
      <w:r>
        <w:rPr>
          <w:rFonts w:ascii="Times New Roman"/>
          <w:b w:val="false"/>
          <w:i w:val="false"/>
          <w:color w:val="000000"/>
          <w:sz w:val="28"/>
        </w:rPr>
        <w:t xml:space="preserve">
      </w:t>
      </w:r>
      <w:r>
        <w:rPr>
          <w:rFonts w:ascii="Times New Roman"/>
          <w:b w:val="false"/>
          <w:i w:val="false"/>
          <w:color w:val="000000"/>
          <w:sz w:val="28"/>
        </w:rPr>
        <w:t xml:space="preserve">5) работник Государственной корпорации выдает услугополучателю результат оказания государственной услуги. </w:t>
      </w:r>
      <w:r>
        <w:br/>
      </w:r>
      <w:r>
        <w:rPr>
          <w:rFonts w:ascii="Times New Roman"/>
          <w:b w:val="false"/>
          <w:i w:val="false"/>
          <w:color w:val="000000"/>
          <w:sz w:val="28"/>
        </w:rPr>
        <w:t xml:space="preserve">
      </w:t>
      </w:r>
      <w:r>
        <w:rPr>
          <w:rFonts w:ascii="Times New Roman"/>
          <w:b w:val="false"/>
          <w:i w:val="false"/>
          <w:color w:val="000000"/>
          <w:sz w:val="28"/>
        </w:rPr>
        <w:t>Длительность каждой процедуры (действия), входящей в состав процесса оказания государственной услуги, согласно пункту 4 Стандарта.</w:t>
      </w:r>
      <w:r>
        <w:br/>
      </w:r>
      <w:r>
        <w:rPr>
          <w:rFonts w:ascii="Times New Roman"/>
          <w:b w:val="false"/>
          <w:i w:val="false"/>
          <w:color w:val="000000"/>
          <w:sz w:val="28"/>
        </w:rPr>
        <w:t xml:space="preserve">
      </w:t>
      </w:r>
      <w:r>
        <w:rPr>
          <w:rFonts w:ascii="Times New Roman"/>
          <w:b w:val="false"/>
          <w:i w:val="false"/>
          <w:color w:val="000000"/>
          <w:sz w:val="28"/>
        </w:rPr>
        <w:t>10. Описание порядка обращения и последовательности процедур (действий) услугодателя и услугополучателя при оказании государственных услуг через веб-портал "электронного правительства" (далее - портал):</w:t>
      </w:r>
      <w:r>
        <w:br/>
      </w:r>
      <w:r>
        <w:rPr>
          <w:rFonts w:ascii="Times New Roman"/>
          <w:b w:val="false"/>
          <w:i w:val="false"/>
          <w:color w:val="000000"/>
          <w:sz w:val="28"/>
        </w:rPr>
        <w:t xml:space="preserve">
      </w:t>
      </w:r>
      <w:r>
        <w:rPr>
          <w:rFonts w:ascii="Times New Roman"/>
          <w:b w:val="false"/>
          <w:i w:val="false"/>
          <w:color w:val="000000"/>
          <w:sz w:val="28"/>
        </w:rPr>
        <w:t>1) услугополучатель регистрируется на портале, направляет запрос и документы согласно пункту 9 Стандарта в форме электронного документа, удостоверенного электронной цифровой подписью (далее - ЭЦП);</w:t>
      </w:r>
      <w:r>
        <w:br/>
      </w:r>
      <w:r>
        <w:rPr>
          <w:rFonts w:ascii="Times New Roman"/>
          <w:b w:val="false"/>
          <w:i w:val="false"/>
          <w:color w:val="000000"/>
          <w:sz w:val="28"/>
        </w:rPr>
        <w:t xml:space="preserve">
      </w:t>
      </w:r>
      <w:r>
        <w:rPr>
          <w:rFonts w:ascii="Times New Roman"/>
          <w:b w:val="false"/>
          <w:i w:val="false"/>
          <w:color w:val="000000"/>
          <w:sz w:val="28"/>
        </w:rPr>
        <w:t>2) в "личный кабинет" услугополучателю направляется статус о принятии запроса, а также уведомление с указанием даты и времени получения результата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3) после принятия запроса и документов,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w:t>
      </w:r>
      <w:r>
        <w:br/>
      </w:r>
      <w:r>
        <w:rPr>
          <w:rFonts w:ascii="Times New Roman"/>
          <w:b w:val="false"/>
          <w:i w:val="false"/>
          <w:color w:val="000000"/>
          <w:sz w:val="28"/>
        </w:rPr>
        <w:t xml:space="preserve">
      </w:t>
      </w:r>
      <w:r>
        <w:rPr>
          <w:rFonts w:ascii="Times New Roman"/>
          <w:b w:val="false"/>
          <w:i w:val="false"/>
          <w:color w:val="000000"/>
          <w:sz w:val="28"/>
        </w:rPr>
        <w:t xml:space="preserve">4) результат оказания государственной услуги направляется услугополучателю в "личный кабинет" в форме электронного документа, удостоверенного ЭЦП уполномоченного лица услугодателя. </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регламенту государственной услуги "Выдача архитектурно-планировочного задания" </w:t>
            </w:r>
          </w:p>
        </w:tc>
      </w:tr>
    </w:tbl>
    <w:p>
      <w:pPr>
        <w:spacing w:after="0"/>
        <w:ind w:left="0"/>
        <w:jc w:val="left"/>
      </w:pPr>
      <w:r>
        <w:br/>
      </w:r>
    </w:p>
    <w:p>
      <w:pPr>
        <w:spacing w:after="0"/>
        <w:ind w:left="0"/>
        <w:jc w:val="both"/>
      </w:pPr>
      <w:r>
        <w:drawing>
          <wp:inline distT="0" distB="0" distL="0" distR="0">
            <wp:extent cx="6045200" cy="817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045200" cy="817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 акимата Алматинской области от "13" июня 2016 года № 306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 акимата Алматинской области от 17 августа 2015 года № 364</w:t>
            </w:r>
          </w:p>
        </w:tc>
      </w:tr>
    </w:tbl>
    <w:bookmarkStart w:name="z151" w:id="20"/>
    <w:p>
      <w:pPr>
        <w:spacing w:after="0"/>
        <w:ind w:left="0"/>
        <w:jc w:val="left"/>
      </w:pPr>
      <w:r>
        <w:rPr>
          <w:rFonts w:ascii="Times New Roman"/>
          <w:b/>
          <w:i w:val="false"/>
          <w:color w:val="000000"/>
        </w:rPr>
        <w:t xml:space="preserve"> Регламент государственной услуги </w:t>
      </w:r>
      <w:r>
        <w:rPr>
          <w:rFonts w:ascii="Times New Roman"/>
          <w:b/>
          <w:i w:val="false"/>
          <w:color w:val="000000"/>
        </w:rPr>
        <w:t>"Выдача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w:t>
      </w:r>
    </w:p>
    <w:bookmarkEnd w:id="20"/>
    <w:bookmarkStart w:name="z153" w:id="21"/>
    <w:p>
      <w:pPr>
        <w:spacing w:after="0"/>
        <w:ind w:left="0"/>
        <w:jc w:val="left"/>
      </w:pPr>
      <w:r>
        <w:rPr>
          <w:rFonts w:ascii="Times New Roman"/>
          <w:b/>
          <w:i w:val="false"/>
          <w:color w:val="000000"/>
        </w:rPr>
        <w:t xml:space="preserve"> 1. Общие положения</w:t>
      </w:r>
    </w:p>
    <w:bookmarkEnd w:id="21"/>
    <w:bookmarkStart w:name="z154" w:id="22"/>
    <w:p>
      <w:pPr>
        <w:spacing w:after="0"/>
        <w:ind w:left="0"/>
        <w:jc w:val="both"/>
      </w:pPr>
      <w:r>
        <w:rPr>
          <w:rFonts w:ascii="Times New Roman"/>
          <w:b w:val="false"/>
          <w:i w:val="false"/>
          <w:color w:val="000000"/>
          <w:sz w:val="28"/>
        </w:rPr>
        <w:t>
      1. Государственная услуга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 (далее - государственная услуга) оказывается бесплатно физическим и юридическим лицам (далее - услугополучатель) местными исполнительными органами районов и городов областного значения (далее - услугодатель).</w:t>
      </w:r>
      <w:r>
        <w:br/>
      </w:r>
      <w:r>
        <w:rPr>
          <w:rFonts w:ascii="Times New Roman"/>
          <w:b w:val="false"/>
          <w:i w:val="false"/>
          <w:color w:val="000000"/>
          <w:sz w:val="28"/>
        </w:rPr>
        <w:t xml:space="preserve">
      </w:t>
      </w:r>
      <w:r>
        <w:rPr>
          <w:rFonts w:ascii="Times New Roman"/>
          <w:b w:val="false"/>
          <w:i w:val="false"/>
          <w:color w:val="000000"/>
          <w:sz w:val="28"/>
        </w:rPr>
        <w:t xml:space="preserve">Государственная услуга оказывается на основании стандарта государственной услуги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 утвержденного приказом исполняющего обязанности Министра национальной экономики Республики Казахстан от 27 марта 2015 года </w:t>
      </w:r>
      <w:r>
        <w:rPr>
          <w:rFonts w:ascii="Times New Roman"/>
          <w:b w:val="false"/>
          <w:i w:val="false"/>
          <w:color w:val="000000"/>
          <w:sz w:val="28"/>
        </w:rPr>
        <w:t>№ 257</w:t>
      </w:r>
      <w:r>
        <w:rPr>
          <w:rFonts w:ascii="Times New Roman"/>
          <w:b w:val="false"/>
          <w:i w:val="false"/>
          <w:color w:val="000000"/>
          <w:sz w:val="28"/>
        </w:rPr>
        <w:t xml:space="preserve"> (далее - Стандарт). </w:t>
      </w:r>
      <w:r>
        <w:br/>
      </w:r>
      <w:r>
        <w:rPr>
          <w:rFonts w:ascii="Times New Roman"/>
          <w:b w:val="false"/>
          <w:i w:val="false"/>
          <w:color w:val="000000"/>
          <w:sz w:val="28"/>
        </w:rPr>
        <w:t xml:space="preserve">
      </w:t>
      </w:r>
      <w:r>
        <w:rPr>
          <w:rFonts w:ascii="Times New Roman"/>
          <w:b w:val="false"/>
          <w:i w:val="false"/>
          <w:color w:val="000000"/>
          <w:sz w:val="28"/>
        </w:rPr>
        <w:t>2. Форма оказания государственной услуги: бумажная.</w:t>
      </w:r>
      <w:r>
        <w:br/>
      </w:r>
      <w:r>
        <w:rPr>
          <w:rFonts w:ascii="Times New Roman"/>
          <w:b w:val="false"/>
          <w:i w:val="false"/>
          <w:color w:val="000000"/>
          <w:sz w:val="28"/>
        </w:rPr>
        <w:t xml:space="preserve">
      </w:t>
      </w:r>
      <w:r>
        <w:rPr>
          <w:rFonts w:ascii="Times New Roman"/>
          <w:b w:val="false"/>
          <w:i w:val="false"/>
          <w:color w:val="000000"/>
          <w:sz w:val="28"/>
        </w:rPr>
        <w:t>3. Результат оказания государственной услуги: решение услугодателя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w:t>
      </w:r>
    </w:p>
    <w:bookmarkEnd w:id="22"/>
    <w:bookmarkStart w:name="z158" w:id="23"/>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23"/>
    <w:bookmarkStart w:name="z159" w:id="24"/>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обращение услугополучателя с пакетом документов, согласно пункту 9 Стандарта. </w:t>
      </w:r>
      <w:r>
        <w:br/>
      </w:r>
      <w:r>
        <w:rPr>
          <w:rFonts w:ascii="Times New Roman"/>
          <w:b w:val="false"/>
          <w:i w:val="false"/>
          <w:color w:val="000000"/>
          <w:sz w:val="28"/>
        </w:rPr>
        <w:t xml:space="preserve">
      </w:t>
      </w:r>
      <w:r>
        <w:rPr>
          <w:rFonts w:ascii="Times New Roman"/>
          <w:b w:val="false"/>
          <w:i w:val="false"/>
          <w:color w:val="000000"/>
          <w:sz w:val="28"/>
        </w:rPr>
        <w:t>5. Содержание каждой процедуры (действия), входящей в состав процесса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1) прием, регистрация документов и направление руководителю услугодателя. Результат - направление руководителю услугодателя;</w:t>
      </w:r>
      <w:r>
        <w:br/>
      </w:r>
      <w:r>
        <w:rPr>
          <w:rFonts w:ascii="Times New Roman"/>
          <w:b w:val="false"/>
          <w:i w:val="false"/>
          <w:color w:val="000000"/>
          <w:sz w:val="28"/>
        </w:rPr>
        <w:t xml:space="preserve">
      </w:t>
      </w:r>
      <w:r>
        <w:rPr>
          <w:rFonts w:ascii="Times New Roman"/>
          <w:b w:val="false"/>
          <w:i w:val="false"/>
          <w:color w:val="000000"/>
          <w:sz w:val="28"/>
        </w:rPr>
        <w:t xml:space="preserve">2) рассмотрение документов и определение ответственного исполнителя услугодателя. Результат - определение ответственного исполнителя услугодателя; </w:t>
      </w:r>
      <w:r>
        <w:br/>
      </w:r>
      <w:r>
        <w:rPr>
          <w:rFonts w:ascii="Times New Roman"/>
          <w:b w:val="false"/>
          <w:i w:val="false"/>
          <w:color w:val="000000"/>
          <w:sz w:val="28"/>
        </w:rPr>
        <w:t xml:space="preserve">
      </w:t>
      </w:r>
      <w:r>
        <w:rPr>
          <w:rFonts w:ascii="Times New Roman"/>
          <w:b w:val="false"/>
          <w:i w:val="false"/>
          <w:color w:val="000000"/>
          <w:sz w:val="28"/>
        </w:rPr>
        <w:t xml:space="preserve">3) оформление ответственным исполнителем услугодателя результата оказания государственной услуги и направление на подпись руководителю услугодателя. Результат - направление результата оказания государственной услуги на подпись руководителю услугодателя; </w:t>
      </w:r>
      <w:r>
        <w:br/>
      </w:r>
      <w:r>
        <w:rPr>
          <w:rFonts w:ascii="Times New Roman"/>
          <w:b w:val="false"/>
          <w:i w:val="false"/>
          <w:color w:val="000000"/>
          <w:sz w:val="28"/>
        </w:rPr>
        <w:t xml:space="preserve">
      </w:t>
      </w:r>
      <w:r>
        <w:rPr>
          <w:rFonts w:ascii="Times New Roman"/>
          <w:b w:val="false"/>
          <w:i w:val="false"/>
          <w:color w:val="000000"/>
          <w:sz w:val="28"/>
        </w:rPr>
        <w:t xml:space="preserve">4) подписание результата оказания государственной услуги и направление ответственному исполнителю услугодателя. Результат - направление результата оказания государственной услуги ответственному исполнителю услугодателя; </w:t>
      </w:r>
      <w:r>
        <w:br/>
      </w:r>
      <w:r>
        <w:rPr>
          <w:rFonts w:ascii="Times New Roman"/>
          <w:b w:val="false"/>
          <w:i w:val="false"/>
          <w:color w:val="000000"/>
          <w:sz w:val="28"/>
        </w:rPr>
        <w:t xml:space="preserve">
      </w:t>
      </w:r>
      <w:r>
        <w:rPr>
          <w:rFonts w:ascii="Times New Roman"/>
          <w:b w:val="false"/>
          <w:i w:val="false"/>
          <w:color w:val="000000"/>
          <w:sz w:val="28"/>
        </w:rPr>
        <w:t xml:space="preserve">5) выдача результата оказания государственной услуги услугополучателю. Результат - выдача результата оказания государственной услуги услугополучателю. </w:t>
      </w:r>
      <w:r>
        <w:br/>
      </w:r>
      <w:r>
        <w:rPr>
          <w:rFonts w:ascii="Times New Roman"/>
          <w:b w:val="false"/>
          <w:i w:val="false"/>
          <w:color w:val="000000"/>
          <w:sz w:val="28"/>
        </w:rPr>
        <w:t xml:space="preserve">
      </w:t>
      </w:r>
      <w:r>
        <w:rPr>
          <w:rFonts w:ascii="Times New Roman"/>
          <w:b w:val="false"/>
          <w:i w:val="false"/>
          <w:color w:val="000000"/>
          <w:sz w:val="28"/>
        </w:rPr>
        <w:t xml:space="preserve">Длительность выполнения каждой процедуры (действия), входящей в состав процесса оказания государственной услуги, согласно пункту 4 Стандарта. </w:t>
      </w:r>
    </w:p>
    <w:bookmarkEnd w:id="24"/>
    <w:bookmarkStart w:name="z168" w:id="25"/>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25"/>
    <w:bookmarkStart w:name="z169" w:id="26"/>
    <w:p>
      <w:pPr>
        <w:spacing w:after="0"/>
        <w:ind w:left="0"/>
        <w:jc w:val="both"/>
      </w:pPr>
      <w:r>
        <w:rPr>
          <w:rFonts w:ascii="Times New Roman"/>
          <w:b w:val="false"/>
          <w:i w:val="false"/>
          <w:color w:val="000000"/>
          <w:sz w:val="28"/>
        </w:rPr>
        <w:t>
      6.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1) сотрудник канцелярии услугодателя;</w:t>
      </w:r>
      <w:r>
        <w:br/>
      </w:r>
      <w:r>
        <w:rPr>
          <w:rFonts w:ascii="Times New Roman"/>
          <w:b w:val="false"/>
          <w:i w:val="false"/>
          <w:color w:val="000000"/>
          <w:sz w:val="28"/>
        </w:rPr>
        <w:t xml:space="preserve">
      </w:t>
      </w:r>
      <w:r>
        <w:rPr>
          <w:rFonts w:ascii="Times New Roman"/>
          <w:b w:val="false"/>
          <w:i w:val="false"/>
          <w:color w:val="000000"/>
          <w:sz w:val="28"/>
        </w:rPr>
        <w:t>2) руководитель услугодателя;</w:t>
      </w:r>
      <w:r>
        <w:br/>
      </w:r>
      <w:r>
        <w:rPr>
          <w:rFonts w:ascii="Times New Roman"/>
          <w:b w:val="false"/>
          <w:i w:val="false"/>
          <w:color w:val="000000"/>
          <w:sz w:val="28"/>
        </w:rPr>
        <w:t xml:space="preserve">
      </w:t>
      </w:r>
      <w:r>
        <w:rPr>
          <w:rFonts w:ascii="Times New Roman"/>
          <w:b w:val="false"/>
          <w:i w:val="false"/>
          <w:color w:val="000000"/>
          <w:sz w:val="28"/>
        </w:rPr>
        <w:t xml:space="preserve">3) ответственный исполнитель услугодателя. </w:t>
      </w:r>
      <w:r>
        <w:br/>
      </w:r>
      <w:r>
        <w:rPr>
          <w:rFonts w:ascii="Times New Roman"/>
          <w:b w:val="false"/>
          <w:i w:val="false"/>
          <w:color w:val="000000"/>
          <w:sz w:val="28"/>
        </w:rPr>
        <w:t xml:space="preserve">
      </w:t>
      </w:r>
      <w:r>
        <w:rPr>
          <w:rFonts w:ascii="Times New Roman"/>
          <w:b w:val="false"/>
          <w:i w:val="false"/>
          <w:color w:val="000000"/>
          <w:sz w:val="28"/>
        </w:rPr>
        <w:t xml:space="preserve">7. Описание последовательности процедур (действий) между структурными подразделениями (работниками) приведены в приложении настоящего регламента "Справочнике бизнес-процессов оказания государственной услуги". Длительность каждой процедуры (действия), входящей в состав процесса оказания государственной услуги, согласно пункту 4 Стандарта. </w:t>
      </w:r>
    </w:p>
    <w:bookmarkEnd w:id="26"/>
    <w:bookmarkStart w:name="z174" w:id="27"/>
    <w:p>
      <w:pPr>
        <w:spacing w:after="0"/>
        <w:ind w:left="0"/>
        <w:jc w:val="left"/>
      </w:pPr>
      <w:r>
        <w:rPr>
          <w:rFonts w:ascii="Times New Roman"/>
          <w:b/>
          <w:i w:val="false"/>
          <w:color w:val="000000"/>
        </w:rPr>
        <w:t xml:space="preserve"> 4. Описание порядка взаимодействия с Государственной корпорацией "Правительство для граждан" и (или) иными услугодателями, а также порядка использования информационных систем в процессе оказания государственной услуги</w:t>
      </w:r>
    </w:p>
    <w:bookmarkEnd w:id="27"/>
    <w:bookmarkStart w:name="z175" w:id="28"/>
    <w:p>
      <w:pPr>
        <w:spacing w:after="0"/>
        <w:ind w:left="0"/>
        <w:jc w:val="both"/>
      </w:pPr>
      <w:r>
        <w:rPr>
          <w:rFonts w:ascii="Times New Roman"/>
          <w:b w:val="false"/>
          <w:i w:val="false"/>
          <w:color w:val="000000"/>
          <w:sz w:val="28"/>
        </w:rPr>
        <w:t xml:space="preserve">
      8. Для получения государственной услуги услугополучатель представляет в Государственную корпорацию "Правительство для граждан" (далее - Государственная корпорация) пакет документов, согласно пункту 9 Стандарта. </w:t>
      </w:r>
      <w:r>
        <w:br/>
      </w:r>
      <w:r>
        <w:rPr>
          <w:rFonts w:ascii="Times New Roman"/>
          <w:b w:val="false"/>
          <w:i w:val="false"/>
          <w:color w:val="000000"/>
          <w:sz w:val="28"/>
        </w:rPr>
        <w:t xml:space="preserve">
      </w:t>
      </w:r>
      <w:r>
        <w:rPr>
          <w:rFonts w:ascii="Times New Roman"/>
          <w:b w:val="false"/>
          <w:i w:val="false"/>
          <w:color w:val="000000"/>
          <w:sz w:val="28"/>
        </w:rPr>
        <w:t>9. Описание процесса получения результата оказания государственной услуги через Государственную корпорацию:</w:t>
      </w:r>
      <w:r>
        <w:br/>
      </w:r>
      <w:r>
        <w:rPr>
          <w:rFonts w:ascii="Times New Roman"/>
          <w:b w:val="false"/>
          <w:i w:val="false"/>
          <w:color w:val="000000"/>
          <w:sz w:val="28"/>
        </w:rPr>
        <w:t xml:space="preserve">
      </w:t>
      </w:r>
      <w:r>
        <w:rPr>
          <w:rFonts w:ascii="Times New Roman"/>
          <w:b w:val="false"/>
          <w:i w:val="false"/>
          <w:color w:val="000000"/>
          <w:sz w:val="28"/>
        </w:rPr>
        <w:t>1) работник Государственной корпорации принимает документы и выдает расписку о приеме соответствующих документов (в случае представления услугополучателем неполного пакета документов, согласно перечню, предусмотренному пунктом 9 Стандарта, работник Государственной корпорации отказывает в приеме заявления и выдает расписку по форме согласно приложению 2 Стандарта);</w:t>
      </w:r>
      <w:r>
        <w:br/>
      </w:r>
      <w:r>
        <w:rPr>
          <w:rFonts w:ascii="Times New Roman"/>
          <w:b w:val="false"/>
          <w:i w:val="false"/>
          <w:color w:val="000000"/>
          <w:sz w:val="28"/>
        </w:rPr>
        <w:t xml:space="preserve">
      </w:t>
      </w:r>
      <w:r>
        <w:rPr>
          <w:rFonts w:ascii="Times New Roman"/>
          <w:b w:val="false"/>
          <w:i w:val="false"/>
          <w:color w:val="000000"/>
          <w:sz w:val="28"/>
        </w:rPr>
        <w:t xml:space="preserve">2) работник Государственной корпорации направляет принятые документы услугодателю; </w:t>
      </w:r>
      <w:r>
        <w:br/>
      </w:r>
      <w:r>
        <w:rPr>
          <w:rFonts w:ascii="Times New Roman"/>
          <w:b w:val="false"/>
          <w:i w:val="false"/>
          <w:color w:val="000000"/>
          <w:sz w:val="28"/>
        </w:rPr>
        <w:t xml:space="preserve">
      </w:t>
      </w:r>
      <w:r>
        <w:rPr>
          <w:rFonts w:ascii="Times New Roman"/>
          <w:b w:val="false"/>
          <w:i w:val="false"/>
          <w:color w:val="000000"/>
          <w:sz w:val="28"/>
        </w:rPr>
        <w:t>3)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w:t>
      </w:r>
      <w:r>
        <w:br/>
      </w:r>
      <w:r>
        <w:rPr>
          <w:rFonts w:ascii="Times New Roman"/>
          <w:b w:val="false"/>
          <w:i w:val="false"/>
          <w:color w:val="000000"/>
          <w:sz w:val="28"/>
        </w:rPr>
        <w:t xml:space="preserve">
      </w:t>
      </w:r>
      <w:r>
        <w:rPr>
          <w:rFonts w:ascii="Times New Roman"/>
          <w:b w:val="false"/>
          <w:i w:val="false"/>
          <w:color w:val="000000"/>
          <w:sz w:val="28"/>
        </w:rPr>
        <w:t xml:space="preserve">4) работник Государственной корпорации получает результат оказания государственной услуги от услугодателя; </w:t>
      </w:r>
      <w:r>
        <w:br/>
      </w:r>
      <w:r>
        <w:rPr>
          <w:rFonts w:ascii="Times New Roman"/>
          <w:b w:val="false"/>
          <w:i w:val="false"/>
          <w:color w:val="000000"/>
          <w:sz w:val="28"/>
        </w:rPr>
        <w:t xml:space="preserve">
      </w:t>
      </w:r>
      <w:r>
        <w:rPr>
          <w:rFonts w:ascii="Times New Roman"/>
          <w:b w:val="false"/>
          <w:i w:val="false"/>
          <w:color w:val="000000"/>
          <w:sz w:val="28"/>
        </w:rPr>
        <w:t xml:space="preserve">5) работник Государственной корпорации выдает услугополучателю результат оказания государственной услуги; </w:t>
      </w:r>
      <w:r>
        <w:br/>
      </w:r>
      <w:r>
        <w:rPr>
          <w:rFonts w:ascii="Times New Roman"/>
          <w:b w:val="false"/>
          <w:i w:val="false"/>
          <w:color w:val="000000"/>
          <w:sz w:val="28"/>
        </w:rPr>
        <w:t xml:space="preserve">
      </w:t>
      </w:r>
      <w:r>
        <w:rPr>
          <w:rFonts w:ascii="Times New Roman"/>
          <w:b w:val="false"/>
          <w:i w:val="false"/>
          <w:color w:val="000000"/>
          <w:sz w:val="28"/>
        </w:rPr>
        <w:t>Длительность каждой процедуры (действия), входящей в состав процесса оказания государственной услуги, согласно пункту 4 Стандарта.</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регламенту государственной услуги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w:t>
            </w:r>
          </w:p>
        </w:tc>
      </w:tr>
    </w:tbl>
    <w:p>
      <w:pPr>
        <w:spacing w:after="0"/>
        <w:ind w:left="0"/>
        <w:jc w:val="left"/>
      </w:pPr>
      <w:r>
        <w:br/>
      </w:r>
    </w:p>
    <w:p>
      <w:pPr>
        <w:spacing w:after="0"/>
        <w:ind w:left="0"/>
        <w:jc w:val="both"/>
      </w:pPr>
      <w:r>
        <w:drawing>
          <wp:inline distT="0" distB="0" distL="0" distR="0">
            <wp:extent cx="7010400" cy="789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10400" cy="789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