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fbac" w14:textId="428f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 – территориального устройства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20 июня 2016 года № 4-26 и постановление акимата Алматинской области от 20 июня 2016 года № 320. Зарегистрировано Департаментом юстиции Алматинской области 29 июля 2016 года № 3929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 – территориальном устройстве Республики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мнения местных представительных и исполнительных органов Алакольского, Ескельдинского, Илийского районов преобразовать поселок Достык Алакольского района в село Достык, поселок Карабулак Ескельдинского района в село Карабулак, поселки Отеген батыр, Покровка Илийского района в села Отеген батыр, Покровка.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 основании предложения Карасайского районного маслихата и акимата Карасайского района изменить границы Райымбекского сельского округа Карасайского района, включив в его черту земли села Жанатурмыс ликвидированного Таусамалинского сельского округа Карасайского района общей площадью 2921 гектар,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решению Алматинского областного маслихата и постановлению акимата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аппарата Алматинского областного маслихата Курманбаева Ерлана Бахытжановича опубликование настоящего совместного решения Алматинского областного маслихата и постановления акимата Алматинской области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совместного решения Алматинского областного маслихата и постановления акимата Алматинской области возложить на первого заместителя акима области Турлашова Лаззата Махатовича.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совместное решение маслихата Алматинской области и постановление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C. Муканов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Тельпекбаева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2016 года № 4-26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388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