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50a4" w14:textId="5415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субсидий на частичное возмещение стоимости затрат на закладку и выращивание многолетних насаждений плодово-ягодных культур и винограда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25 августа 2016 года № 442. Зарегистрировано Департаментом юстиции Алматинской области 31 августа 2016 года № 3947. Утратило силу постановлением акимата Алматинской области от 17 апреля 2017 года № 151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17.04.2017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пунктом 5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 утвержденных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4-1/168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субсидий на частичное возмещение стоимости затрат на закладку и выращивание многолетних насаждений плодово-ягодных культур и винограда,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сельского хозяйства Алматинской области" осуществить финансирование субсидирования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Алматинской области от 19 июня 2015 года № 261 "Об утверждении норм бюджетных субсидий на частичное возмещение стоимости затрат на закладку и выращивание многолетних насаждений плодово-ягодных культур и винограда на 2015 год" (зарегистрированного в Реестре государственной регистрации нормативных правовых актов от 20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3293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"Огни Алатау" и "Жетысу" от 23 июля 2015 года № 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области С. Бескемпирова.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Настоящее постановление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Алматинской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442</w:t>
            </w:r>
          </w:p>
        </w:tc>
      </w:tr>
    </w:tbl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частичное возмещение стоимости затрат на закладку и выращивание многолетних насаждений  плодовых культур (за исключением яблони сорта "Апорт")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тенге/гектар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575"/>
        <w:gridCol w:w="641"/>
        <w:gridCol w:w="241"/>
        <w:gridCol w:w="997"/>
        <w:gridCol w:w="827"/>
        <w:gridCol w:w="828"/>
        <w:gridCol w:w="827"/>
        <w:gridCol w:w="828"/>
        <w:gridCol w:w="829"/>
        <w:gridCol w:w="829"/>
        <w:gridCol w:w="829"/>
        <w:gridCol w:w="829"/>
        <w:gridCol w:w="715"/>
        <w:gridCol w:w="775"/>
        <w:gridCol w:w="714"/>
        <w:gridCol w:w="775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плодовых культур</w:t>
            </w:r>
          </w:p>
          <w:bookmarkEnd w:id="2"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посадки, м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саженцев на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саженцев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закладку и выращивание (1 вегетация)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2 вегетацию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3 вегетацию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приобретение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на 1гектар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шпалеры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капельного орошения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</w:t>
            </w:r>
          </w:p>
          <w:bookmarkEnd w:id="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1 355 731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547 731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2 464 820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233 380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864 570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345 828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  <w:bookmarkEnd w:id="5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1 421 374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554 924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</w:t>
            </w:r>
          </w:p>
          <w:bookmarkEnd w:id="6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1 421 374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554 924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и черешня</w:t>
            </w:r>
          </w:p>
          <w:bookmarkEnd w:id="7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1 421 374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554 924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1 326 769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</w:t>
            </w:r>
          </w:p>
          <w:bookmarkEnd w:id="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1 596 583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730 133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1 643 133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730 133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1 289 295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563 345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225 338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</w:t>
            </w:r>
          </w:p>
          <w:bookmarkEnd w:id="10"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1 614 342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747 892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1 683 043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749 893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1 734 388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751 388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1 837 388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754 388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1 662 288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749 288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1 744 688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751 688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300 675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4х2,5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1 782 798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752 798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301 119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2 358 362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307 825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2 377 985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2 506 735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805 435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</w:t>
            </w:r>
          </w:p>
          <w:bookmarkEnd w:id="1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1 761 726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576 976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442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частичное возмешение стоимости затрат на закладку и выращивание яблони сорта "Апорт" (без учета затрат на установку шпалер)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тенге/гектар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37"/>
        <w:gridCol w:w="860"/>
        <w:gridCol w:w="860"/>
        <w:gridCol w:w="801"/>
        <w:gridCol w:w="860"/>
        <w:gridCol w:w="801"/>
        <w:gridCol w:w="860"/>
        <w:gridCol w:w="801"/>
        <w:gridCol w:w="860"/>
        <w:gridCol w:w="801"/>
        <w:gridCol w:w="861"/>
        <w:gridCol w:w="801"/>
        <w:gridCol w:w="861"/>
        <w:gridCol w:w="862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посадки, м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и выращивание (1 вегетация)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вегетация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8х6</w:t>
            </w:r>
          </w:p>
          <w:bookmarkEnd w:id="1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1 419 600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234 840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258 740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Саженцы яблони сорта "Апорт" должны быть на семенных подвоях Сиверса или Недзвецкого</w:t>
            </w:r>
          </w:p>
          <w:bookmarkEnd w:id="1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Алматинской области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442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частичное возмещение стоимости затрат на закладку и выращивание многолетних насаждений винограда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тенге/гектар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60"/>
        <w:gridCol w:w="908"/>
        <w:gridCol w:w="759"/>
        <w:gridCol w:w="777"/>
        <w:gridCol w:w="759"/>
        <w:gridCol w:w="777"/>
        <w:gridCol w:w="759"/>
        <w:gridCol w:w="777"/>
        <w:gridCol w:w="760"/>
        <w:gridCol w:w="760"/>
        <w:gridCol w:w="777"/>
        <w:gridCol w:w="760"/>
        <w:gridCol w:w="775"/>
        <w:gridCol w:w="709"/>
        <w:gridCol w:w="775"/>
      </w:tblGrid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посадки, м</w:t>
            </w:r>
          </w:p>
          <w:bookmarkEnd w:id="15"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саженцев на 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закладку и выращивание (1 вегетация)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2 вегетацию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3 вегетацию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приобретение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приобретение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на 1гектар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субсидий(40%)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капельного орошения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субсидий(40%)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субсидий(40%)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Шпалеры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субсидий(40%)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субсидий(40%)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субсидий(40%)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3х2</w:t>
            </w:r>
          </w:p>
          <w:bookmarkEnd w:id="16"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2 142 047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433 333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939 114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375 646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805 462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3х1,75</w:t>
            </w:r>
          </w:p>
          <w:bookmarkEnd w:id="17"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2 205 809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495 238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940 971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376 388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2,5х1,75</w:t>
            </w:r>
          </w:p>
          <w:bookmarkEnd w:id="18"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2 307 828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594 286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943 942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377 577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812 155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2,5х1,5</w:t>
            </w:r>
          </w:p>
          <w:bookmarkEnd w:id="19"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2 409 847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693 333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277 333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815 226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3х1,5</w:t>
            </w:r>
          </w:p>
          <w:bookmarkEnd w:id="20"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2 290 825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577 778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943 447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811 654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2,75х1,5</w:t>
            </w:r>
          </w:p>
          <w:bookmarkEnd w:id="21"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2 344 926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810 462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Алматинской области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442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частичное возмещение стоимости затрат на закладку и выращивание многолетних насаждений ягодных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тенге/гектар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1059"/>
        <w:gridCol w:w="775"/>
        <w:gridCol w:w="1175"/>
        <w:gridCol w:w="1042"/>
        <w:gridCol w:w="1042"/>
        <w:gridCol w:w="1042"/>
        <w:gridCol w:w="1042"/>
        <w:gridCol w:w="908"/>
        <w:gridCol w:w="908"/>
        <w:gridCol w:w="1042"/>
        <w:gridCol w:w="908"/>
        <w:gridCol w:w="908"/>
        <w:gridCol w:w="908"/>
        <w:gridCol w:w="1042"/>
        <w:gridCol w:w="908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ягодных культур</w:t>
            </w:r>
          </w:p>
          <w:bookmarkEnd w:id="22"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уборки урожая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посадки, 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саженцев на 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закладку и выращивание (1 вегетация)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2 вегетацию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3 вегетацию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4 вегетацию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плодоносящим садом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приобретение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на 1гектар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субсидий(40%)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субсидий(40%)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субсидий(40%)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субсидий(40%)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субсидий(40%)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субсидий(40%)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2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</w:t>
            </w:r>
          </w:p>
          <w:bookmarkEnd w:id="2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 ванный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4х0,75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2 340 797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1 453 188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887 609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560 586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784 021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3 235 675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932 800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903 675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229 890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1 294 993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крыжовник</w:t>
            </w:r>
          </w:p>
          <w:bookmarkEnd w:id="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 ванный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1 501 177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753 177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1 929 977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785 977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1 737 713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</w:t>
            </w:r>
          </w:p>
          <w:bookmarkEnd w:id="2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 ванный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3х0,5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2 248 283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1 105 500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1 142 783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209 374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767 739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2,5х0,5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2 417 272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1 097 272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438 909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 на шпалере</w:t>
            </w:r>
          </w:p>
          <w:bookmarkEnd w:id="2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2,5х0,5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4 249 963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2 929 963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1 171 985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1 219 212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ежевика на шпалере</w:t>
            </w:r>
          </w:p>
          <w:bookmarkEnd w:id="2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3 788 958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2 688 958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1 075 583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1 402 575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земляника</w:t>
            </w:r>
          </w:p>
          <w:bookmarkEnd w:id="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80+35х20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4 186 749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1 315 749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1 895 104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758 042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земляника (при мульчировании темной пленкой)</w:t>
            </w:r>
          </w:p>
          <w:bookmarkEnd w:id="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80+35х20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4 287 812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1 416 812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2 478 095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991 238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</w:t>
            </w:r>
          </w:p>
          <w:bookmarkEnd w:id="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 ванный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1 577 158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907 158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1 577 158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462375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черешня</w:t>
            </w:r>
          </w:p>
          <w:bookmarkEnd w:id="3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 ванный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1 577 158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1 577 158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416766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</w:t>
            </w:r>
          </w:p>
          <w:bookmarkEnd w:id="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3,2х2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2 360 386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820 386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223 182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2 066 583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</w:t>
            </w:r>
          </w:p>
          <w:bookmarkEnd w:id="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 ванный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4 938 247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1 645 600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824 247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790 873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6 157 516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2 129 600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833 516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1 599 438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голубика</w:t>
            </w:r>
          </w:p>
          <w:bookmarkEnd w:id="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12668879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2615760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6129479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1970889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80х30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9 295 342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1 971 200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4 367 342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1 746 937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1 374 223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549 689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