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823b" w14:textId="6af8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7 августа 2015 года № 341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29 июля 2016 года № 418. Зарегистрировано Департаментом юстиции Алматинской области 01 сентября 2016 года № 3948. Утратило силу постановлением акимата Алматинской области от 08 февраля 2017 года №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08.02.2017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приказом Министра юстиции Республики Казахстан от 17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по вопросам регистрации актов гражданского состояния и апостилирования" акимат Алматинской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Алматинской области от 7 августа 2015 года № 341 "Об утверждении регламентов государственных услуг по вопросам регистрации актов гражданского состояния" (зарегистрированного в Реестре государственной регистрации нормативных правовых актов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3402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"Жетысу" от 3 ноября 2015 года № 124 и "Огни Алатау" от 3 ноября 2015 года № 124)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государственной услуги "Регистрация рождения ребенка, в том числе внесение изменений, дополнений и исправлений в записи актов гражданского состояния"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"Аппарат акима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первого заместителя Акима Алматинской области Л. М. Турлашова.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Алмaтинской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"29" июля 2016 года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7 августа 2015 года № 341</w:t>
            </w:r>
          </w:p>
        </w:tc>
      </w:tr>
    </w:tbl>
    <w:bookmarkStart w:name="z5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rPr>
          <w:rFonts w:ascii="Times New Roman"/>
          <w:b/>
          <w:i w:val="false"/>
          <w:color w:val="000000"/>
        </w:rPr>
        <w:t>"Регистрация рождения ребенка, в том числе внесение изменений, дополнений и исправлений в записи актов гражданского состояния"</w:t>
      </w:r>
    </w:p>
    <w:bookmarkEnd w:id="0"/>
    <w:bookmarkStart w:name="z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"Регистрация рождения ребенка, в том числе внесение изменений, дополнений и исправлений в записи актов гражданского состояния" (далее - государственная услуга) оказывается платно/бесплатно физическим лицам (далее - услугополучатель) местными исполнительными органами районов и городов областного значения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стандарта государственной услуги "Регистрация рождения ребенка, в том числе внесение изменений, дополнений и исправлений в записи актов гражданского состояния" утвержденного приказом Министра юстиции Республики Казахстан от 17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услуги: свидетельство о рождении, повторное свидетельство о рождении с внесенными изменениями, дополнениями и исправлениями на бумажном носителе при предъявлении документа, удостоверяющего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прием, регистрация документов и направление руководителю услугодателя. Результат - направление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документов и определение ответственного исполнителя услугодателя. Результат - определение ответственного исполнителя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оформление ответственным исполнителем услугодателя результата оказания государственной услуги и направление на подпись руководителю услугодателя. Результат - направление результата оказания государственной услуги на подпись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подписание результата оказания государственной услуги и направление ответственному исполнителю услугодателя. Результат - направление результата оказания государственной услуги ответственному исполнителю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выдача результата оказания государственной услуги услугополучателю. Результат - выдача результата оказания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Длительность выполнения каждой процедуры (действия), входящей в состав процесса оказания государственной услуги, согласно пункту 4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"Справочнике бизнес-процессов оказания государственной услуги". Длительность каждой процедуры (действия), входящей в состав процесса оказания государственной услуги, согласно пункту 4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получения государственной услуги услугополучатель представляет в Государственную корпорацию "Правительство для граждан" (далее - Государственная корпорация) пакет документов, согласно пункту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процесса получения результата оказания государственной услуги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Государственной корпорации принимает документы и выдает расписку о приеме соответствующих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предоставления услугополучателем неполного пакета документов согласно пункту 9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Государственной корпорации направляет принятые документы услугодателю;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работник Государственной корпорации получает результат оказания государственной услуги от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работник Государственной корпорации выдает услугополучателю результат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Длительность каждой процедуры (действия), входящей в состав процесса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"электронного правительства" (далее -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регистрируется на портале, направляет запрос в форме электронного документа, удостоверенного электронной цифровой подписью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"Регистрация рождения ребенка, в том числе внесение изменений, дополнений и исправлений в записи актов гражданского состояния"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