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ee77" w14:textId="bf3e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14 декабря 2015 года № 51-287 "Об областном бюджете Алматинской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20 октября 2016 года № 9-49. Зарегистрировано Департаментом юстиции Алматинской области 26 октября 2016 года № 3986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8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2016-2018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9 января 2016 года № 3), в решение Алматинского областного маслихата от 27 января 2016 года № 54-298 "О внесений изменений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3691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23 февраля 2016 года № 24), в решение Алматинского областного маслихата от 16 марта 2016 года № 57-305 "О внесений изменений и дополнений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5 апреля 2016 года № 39), в решение Алматинского областного маслихата от 12 мая 2016 года № 2-15 "О внесений изменений в решение Алматинского областного маслихата от 14 декабря 2015 года №51-287 "Об областном бюджете Алматинской области на 2016-2018 годы" (зарегистрированного в Реестре государственной регистрации нормативных правовых актов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3832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 июня 2016 года № 62), в решение Алматинского областного маслихата от 15 июля 2016 года № 7-39 "О внесений изменений и дополнения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20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3903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28 июля 2016 года № 83),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 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340 499 214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32 832 922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2 733 261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12 430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304 920 601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336 851 903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12 345 814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14 476 071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2 130 257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6 104 321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6 104 321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14 802 824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14 802 824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"96 005 136" заменить на цифры "104 443 489";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"8 979 433" заменить на цифры "9 133 595";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"44 238 931" заменить на цифры "44 392 475";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"447 986" заменить на цифры "439 848";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"6 215" заменить на цифры "8 291";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строки: "субсидирование затрат перерабатывающих предприятий на закуп сельскохозяйственной продукции для производства продуктов ее глубокой переработки 984 446 тысяч тенге" дополнить следующими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"возмещение части расходов, понесенных субъектом агропромышленного комплекса, при инвестиционных вложениях 2 853 173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развития племенного животноводства, повышение продуктивности и качества продукции животноводства 3 977 350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"субсидирование в рамках гарантирования и страхования займов субъектов агропромышленного комплекса 31 860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71 400 тысяч тенге;"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"1 719 347" заменить на цифры "1 692 602";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"26 701 523" заменить на цифры "27 652 342";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"поддержку использования возобновляемых источников энергии 10 020 тысяч тенге;"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"34 429" заменить на цифры "23 874";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"187 947" заменить на цифры "393 894";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"2 379 352" заменить на цифры "2 679 352";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"42 504 574" заменить на цифры "42 685 339";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"24 271 871" заменить на цифры "23 582 555";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"5 723 614" заменить на цифры "6 298 788";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"1 939 116" заменить на цифры "2 234 023".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"321 879" заменить на цифры "311 904";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"15 127 990" заменить на цифры "14 218 306".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экономики и бюджетного планирования Алматинской области"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Бектурсынов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Алматинской области от 20 октября 2016 года №9-49 "О внесении изменений и дополнений в решение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</w:tbl>
    <w:bookmarkStart w:name="z7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340 499 214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32 832 922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16 481 451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16 481 451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14 908 901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14 908 901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1 442 570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1 442 570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2 733 261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2 386 401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2 386 401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304 920 601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238 216 609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238 216 609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336 851 903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3 681 319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3 335 563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2 094 234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394 901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695 476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129 716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319 974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222 836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1 505 303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940 757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891 257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608 101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10 412 119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10 382 546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10 246 479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6 809 537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3 333 838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73 091 230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9 544 079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1 522 606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1 522 606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33 350 481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2 628 086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1 227 661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1 185 150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107 147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29 522 191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29 493 712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677 001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523 203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8 916 277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442 615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442 615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8 473 662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8 473 662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21 235 015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21 235 015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178 477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377 401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208 984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493 572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19 580 443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68 774 203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5 062 691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1 383 388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256 545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3 679 303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3 679 303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16 243 748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16 243 748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6 377 594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475 414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921 863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3 840 404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41 674 570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41 674 570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2 283 780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38 348 682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756 194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740 236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5 013 497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4 781 835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220 324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3 871 223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5 207 974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3 363 508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2 708 466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608 337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1 367 229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436 176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655 042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582 700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1 497 392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1 389 810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21 376 054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10 571 442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573 862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573 862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9 496 457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2 710 308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6 786 149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183 058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10 804 612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3 039 046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2 744 271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294 775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7 765 566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4 137 501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908 505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2 234 023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355 947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8 849 463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538 749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538 749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1 414 543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366 181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418 397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629 965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4 115 115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3 998 723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3 781 572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1 413 859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941 211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941 211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327 093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1 129 861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371 995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312 945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456 293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410 353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5 747 076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5 116 587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5 116 587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5 116 587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32 158 412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29 120 886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26 219 691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393 830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3 598 771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305 351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806 706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1 366 687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2 853 173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14 734 028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393 894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762 609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762 609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2 138 586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2 039 501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1 214 315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352 703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321 419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416 965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311 904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178 521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1 538 979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1 457 700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18 511 555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14 218 306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14 212 245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4 050 701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5 546 739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1 344 144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3 991 070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3 991 070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314 588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1 792 765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1 756 556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38 195 493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6 330 428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6 295 676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2 403 352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3 614 823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31 865 065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270 374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270 374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30 120 857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688 839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1 300 789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23 792 664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4 338 565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244 534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865 008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865 008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45 883 855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12 345 814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14 476 071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6 220 258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6 220 258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2 215 949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0"/>
        <w:gridCol w:w="935"/>
        <w:gridCol w:w="2611"/>
        <w:gridCol w:w="600"/>
        <w:gridCol w:w="56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2 130 257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2 130 257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2 130 257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1 985 958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688"/>
        <w:gridCol w:w="1671"/>
        <w:gridCol w:w="1671"/>
        <w:gridCol w:w="2959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2 844 661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2 844 661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399"/>
        <w:gridCol w:w="1399"/>
        <w:gridCol w:w="3742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- 14 802 824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14 802 824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12 597 400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12 597 400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эмиссионные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3 846 321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3 846 321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3 846 321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735"/>
        <w:gridCol w:w="1786"/>
        <w:gridCol w:w="1786"/>
        <w:gridCol w:w="2317"/>
        <w:gridCol w:w="4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1 640 897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1 640 897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1 640 897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1 640 897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