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2ff2" w14:textId="9ff2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т 21 января 2016 года № 29 "Об утверждении нормативов и объемов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октября 2016 года № 543. Зарегистрировано Департаментом юстиции Алматинской области 22 ноября 2016 года № 4014. Утратило силу постановлением акимата Алматинской области от 26 января 2017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и пунктами 4 и 5 Правил субсидирования развития племенного животноводства, повышение продуктивности и качества продукции животноводства, утвержденных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>,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области от 21 января 2016 года № 29 "Об утверждении нормативов и объемов субсидий" (зарегистрированного в Реестре государственной регистрации нормативных правовых актов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3699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опубликованного в газете "Жетысу" от 13 февраля 2016 года № 20 и в газете "Огни Алатау" от 16 февраля 2016 года №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постановлением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Алматинской области" осуществить финансирование субсидирования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С. Бескемпирова.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2016 года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29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463"/>
        <w:gridCol w:w="134"/>
        <w:gridCol w:w="2331"/>
        <w:gridCol w:w="2331"/>
        <w:gridCol w:w="334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стран Европы)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242 451,8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родительский/прардоительской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4 655 112,8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"27" октября 2016 года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 от 21 января 2016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"/>
        <w:gridCol w:w="1930"/>
        <w:gridCol w:w="330"/>
        <w:gridCol w:w="2173"/>
        <w:gridCol w:w="3091"/>
        <w:gridCol w:w="4014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1 509 960,0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2 389 641,0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2 010 561,0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 (биошубат и улучшенный шубат)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10 285 978,0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