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14fe" w14:textId="0b81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декабря 2016 года № 615. Зарегистрировано Департаментом юстиции Алматинской области 20 января 2017 года № 4078. Утратило силу постановлением акимата Алматинской области от 24 ноября 2021 года № 464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февраля 2016 года № 53 "Об утверждении методики определения опорных сельских населенных пунктов" (зарегистрирован в Реестре государственной регистрации нормативных правовых актов № 13375),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опорных сельских населенных пунктов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Алматинской области Турлашова Л.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"20" декабря 2016 года № 615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Алматинской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 внесенным постановлением акимата Алматинской области от 23.01.2019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2"/>
        <w:gridCol w:w="2546"/>
        <w:gridCol w:w="2546"/>
        <w:gridCol w:w="3256"/>
      </w:tblGrid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Капальский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Кабанбай 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Бакбактинский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Бакбакты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Шелек 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Каракемерский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Каракемер 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Мынбаевский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Мынбаево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Темиржолский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Казыбек бека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Новошамалганский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Шамалган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Когалинский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Пиджимский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Пиджим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Исключен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Лепсинский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Чарынский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Чарын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