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3b69" w14:textId="bd83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Талдыкорган от 8 мая 2015 года № 11-400 "Об утверждении Положения государственного учреждения "Отдел жилищной инспекции города Талдыкорган"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05 февраля 2016 года № 5-80. Зарегистрировано Департаментом юстиции Алматинской области 16 марта 2016 года № 3752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29 октября 2015 года "О внесении изменений и дополнений в некоторые законодательные акты Республики Казахстан по вопросам предпринимательства"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жилищной инспекции города Талдыкорган", утвержденное постановлением акимата города Талдыкорган от 8 мая 2015 года № 11-400 "Об утверждении Положения государственного учреждения "Отдел жилищной инспекции города Талдыкорган" (зарегистрированного в Реестре государственной регистрации нормативных правовых актов от 10 июня 2015 года № 3219, опубликованного в газете "Талдыкорган" от 26 июня 2015 года № 28)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указанного Положения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проводить проверки в соответствии с Предпринимательским кодексом 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"Отдел жилищной инспекции города Талдыкорган" осуществить официальное опубликование настоящего постановления после государственной регистрации в органах 
</w:t>
      </w:r>
      <w:r>
        <w:rPr>
          <w:rFonts w:ascii="Times New Roman"/>
          <w:b w:val="false"/>
          <w:i w:val="false"/>
          <w:color w:val="000000"/>
          <w:sz w:val="28"/>
        </w:rPr>
        <w:t>
юстиции на интернет-ресурсе, определяемом Правительством Республики Казахстан и интернет-ресурсе акимата города, а также в газете 
</w:t>
      </w:r>
      <w:r>
        <w:rPr>
          <w:rFonts w:ascii="Times New Roman"/>
          <w:b w:val="false"/>
          <w:i w:val="false"/>
          <w:color w:val="000000"/>
          <w:sz w:val="28"/>
        </w:rPr>
        <w:t xml:space="preserve">
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города, курирующего сферу жилищных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