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b02d" w14:textId="694b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Талдыкоргана"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января 2016 года № 1-9. Зарегистрировано Департаментом юстиции Алматинской области 09 февраля 2016 года № 3695.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</w:t>
      </w:r>
      <w:r>
        <w:rPr>
          <w:rFonts w:ascii="Times New Roman"/>
          <w:b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Талдыкоргана" (далее -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строительства города Талдыкоргана" (Шаяхметов Асет Калиханович) в установленном законодательством порядке осуществить регистрацию Положения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государственного учреждения "Отдел строительства города Талдыкоргана" Шаяхметову Асету Калихановичу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"/>
        <w:gridCol w:w="5"/>
        <w:gridCol w:w="11663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Карасаев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Талдыкорган от "05" января 2016 года № 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города Талдыкоргана"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города Талдыкоргана" является государственным органом Республики Казахстан, осуществляющим руководство в сфере строительства на территории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города Талдыкоргана"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строительства города Талдыкоргана"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города Талдыкоргана"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города Талдыкоргана"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города Талдыкоргана"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строительства города Талдыкоргана"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"Отдел строительства города Талдыкоргана"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 города Талдыкоргана"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строительства города Талдыкоргана"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строительства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города Талдыкоргана".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строительства города Талдыкоргана"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строительства города Талдыкоргана": проведение государственной строительной политики на территории города Талдыкорган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городских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принятие решений о строительстве, (расширении, техническом перевооружении, модернизации, реконструкции, реставрации и капетальном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полномочий,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государственного учреждения "Отдел 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обеспечить строительство объекта с соправождением технического и авторского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строительства города Талдыкоргана"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города Талдыкоргана"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строительства города Талдыкоргана"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строительства города Талдыкоргана"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строительства города Талдыкоргана":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строительства города Талдыкоргана";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строительства города Талдыкоргана"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строительства города Талдыкоргана"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строительства города Талдыкоргана"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строительства города Талдыкоргана"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строительства города Талдыкоргана",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строительства города Талдыкоргана"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строительства города Талдыкоргана"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